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A8C" w:rsidRDefault="00381E81" w:rsidP="00381E81">
      <w:pPr>
        <w:tabs>
          <w:tab w:val="left" w:pos="1425"/>
        </w:tabs>
        <w:jc w:val="right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ПРОЕКТ</w:t>
      </w:r>
    </w:p>
    <w:bookmarkEnd w:id="0"/>
    <w:p w:rsidR="00C25669" w:rsidRPr="00C25669" w:rsidRDefault="00C25669" w:rsidP="00C25669">
      <w:pPr>
        <w:jc w:val="center"/>
        <w:rPr>
          <w:b/>
        </w:rPr>
      </w:pPr>
      <w:r w:rsidRPr="00C25669">
        <w:rPr>
          <w:b/>
          <w:noProof/>
        </w:rPr>
        <w:drawing>
          <wp:inline distT="0" distB="0" distL="0" distR="0">
            <wp:extent cx="762000" cy="962025"/>
            <wp:effectExtent l="19050" t="0" r="0" b="0"/>
            <wp:docPr id="2" name="Рисунок 2" descr="uгерб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герб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58A5">
        <w:rPr>
          <w:b/>
        </w:rPr>
        <w:t xml:space="preserve">                                                   </w:t>
      </w:r>
    </w:p>
    <w:p w:rsidR="00C25669" w:rsidRPr="00C25669" w:rsidRDefault="00C25669" w:rsidP="00C25669">
      <w:pPr>
        <w:jc w:val="center"/>
        <w:rPr>
          <w:b/>
        </w:rPr>
      </w:pPr>
    </w:p>
    <w:p w:rsidR="00C25669" w:rsidRPr="00C25669" w:rsidRDefault="00C25669" w:rsidP="00C25669">
      <w:pPr>
        <w:keepNext/>
        <w:jc w:val="center"/>
        <w:outlineLvl w:val="0"/>
        <w:rPr>
          <w:b/>
        </w:rPr>
      </w:pPr>
      <w:r w:rsidRPr="00C25669">
        <w:rPr>
          <w:b/>
          <w:bCs/>
        </w:rPr>
        <w:t xml:space="preserve">СОВЕТ МУНИЦИПАЛЬНОГО РАЙОНА </w:t>
      </w:r>
      <w:r w:rsidRPr="00C25669">
        <w:rPr>
          <w:b/>
        </w:rPr>
        <w:t>«СОСНОГОРСК»</w:t>
      </w:r>
    </w:p>
    <w:p w:rsidR="00C25669" w:rsidRPr="00C25669" w:rsidRDefault="00C25669" w:rsidP="00C25669">
      <w:pPr>
        <w:jc w:val="center"/>
        <w:rPr>
          <w:b/>
          <w:bCs/>
        </w:rPr>
      </w:pPr>
      <w:r w:rsidRPr="00C25669">
        <w:rPr>
          <w:b/>
        </w:rPr>
        <w:t xml:space="preserve">«СОСНОГОРСК» МУНИЦИПАЛЬНÖЙ РАЙОНСА </w:t>
      </w:r>
      <w:proofErr w:type="gramStart"/>
      <w:r w:rsidRPr="00C25669">
        <w:rPr>
          <w:b/>
          <w:bCs/>
        </w:rPr>
        <w:t>С</w:t>
      </w:r>
      <w:r w:rsidRPr="00C25669">
        <w:rPr>
          <w:b/>
        </w:rPr>
        <w:t>Ö</w:t>
      </w:r>
      <w:r w:rsidRPr="00C25669">
        <w:rPr>
          <w:b/>
          <w:bCs/>
        </w:rPr>
        <w:t>ВЕТ</w:t>
      </w:r>
      <w:proofErr w:type="gramEnd"/>
    </w:p>
    <w:p w:rsidR="00C25669" w:rsidRPr="00C25669" w:rsidRDefault="00C25669" w:rsidP="00C25669">
      <w:pPr>
        <w:keepNext/>
        <w:jc w:val="center"/>
        <w:outlineLvl w:val="0"/>
        <w:rPr>
          <w:b/>
        </w:rPr>
      </w:pPr>
      <w:r w:rsidRPr="00C25669">
        <w:rPr>
          <w:b/>
          <w:bCs/>
          <w:sz w:val="28"/>
          <w:szCs w:val="28"/>
        </w:rPr>
        <w:t>_______________________________________________________________</w:t>
      </w:r>
    </w:p>
    <w:p w:rsidR="00C25669" w:rsidRPr="00C25669" w:rsidRDefault="00C25669" w:rsidP="00C25669">
      <w:pPr>
        <w:keepNext/>
        <w:jc w:val="center"/>
        <w:outlineLvl w:val="0"/>
        <w:rPr>
          <w:b/>
          <w:bCs/>
          <w:sz w:val="28"/>
          <w:szCs w:val="28"/>
        </w:rPr>
      </w:pPr>
      <w:r w:rsidRPr="00C25669">
        <w:rPr>
          <w:b/>
          <w:bCs/>
          <w:sz w:val="28"/>
          <w:szCs w:val="28"/>
        </w:rPr>
        <w:t>РЕШЕНИЕ</w:t>
      </w:r>
    </w:p>
    <w:p w:rsidR="00C25669" w:rsidRPr="00C25669" w:rsidRDefault="00C25669" w:rsidP="00C25669">
      <w:pPr>
        <w:keepNext/>
        <w:jc w:val="center"/>
        <w:outlineLvl w:val="0"/>
        <w:rPr>
          <w:b/>
          <w:bCs/>
          <w:sz w:val="28"/>
          <w:szCs w:val="28"/>
        </w:rPr>
      </w:pPr>
      <w:r w:rsidRPr="00C25669">
        <w:rPr>
          <w:b/>
          <w:bCs/>
          <w:sz w:val="28"/>
          <w:szCs w:val="28"/>
        </w:rPr>
        <w:t>КЫВКÖРТÖД</w:t>
      </w:r>
    </w:p>
    <w:p w:rsidR="00C25669" w:rsidRPr="00C25669" w:rsidRDefault="00C25669" w:rsidP="00C25669">
      <w:pPr>
        <w:jc w:val="center"/>
        <w:rPr>
          <w:sz w:val="28"/>
          <w:szCs w:val="28"/>
        </w:rPr>
      </w:pPr>
      <w:r w:rsidRPr="00C25669">
        <w:rPr>
          <w:sz w:val="28"/>
          <w:szCs w:val="28"/>
        </w:rPr>
        <w:t>_______2021 года                                                                     № _____</w:t>
      </w:r>
    </w:p>
    <w:p w:rsidR="00C25669" w:rsidRPr="00C25669" w:rsidRDefault="00C25669" w:rsidP="00C25669">
      <w:pPr>
        <w:jc w:val="both"/>
        <w:rPr>
          <w:b/>
          <w:sz w:val="28"/>
        </w:rPr>
      </w:pPr>
      <w:r w:rsidRPr="00C25669">
        <w:rPr>
          <w:sz w:val="28"/>
        </w:rPr>
        <w:tab/>
        <w:t xml:space="preserve">  </w:t>
      </w:r>
      <w:r w:rsidRPr="00C25669">
        <w:rPr>
          <w:b/>
          <w:sz w:val="28"/>
        </w:rPr>
        <w:t xml:space="preserve">      </w:t>
      </w:r>
    </w:p>
    <w:p w:rsidR="00C25669" w:rsidRPr="00B71625" w:rsidRDefault="00C25669" w:rsidP="00C25669">
      <w:pPr>
        <w:pStyle w:val="ConsPlusNormal"/>
        <w:tabs>
          <w:tab w:val="left" w:pos="5529"/>
        </w:tabs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625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организации и проведения публичных слушаний или общественных обсуждений на территории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Pr="00B71625">
        <w:rPr>
          <w:rFonts w:ascii="Times New Roman" w:hAnsi="Times New Roman" w:cs="Times New Roman"/>
          <w:b/>
          <w:sz w:val="28"/>
          <w:szCs w:val="28"/>
        </w:rPr>
        <w:t xml:space="preserve"> «Сосногорск»</w:t>
      </w:r>
    </w:p>
    <w:p w:rsidR="00723DEF" w:rsidRDefault="00723DEF" w:rsidP="00C25669">
      <w:pPr>
        <w:pStyle w:val="a5"/>
        <w:spacing w:line="322" w:lineRule="exact"/>
        <w:ind w:left="20" w:right="20" w:firstLine="700"/>
        <w:jc w:val="both"/>
        <w:rPr>
          <w:color w:val="000000"/>
          <w:sz w:val="28"/>
          <w:szCs w:val="28"/>
        </w:rPr>
      </w:pPr>
    </w:p>
    <w:p w:rsidR="00C25669" w:rsidRPr="00116D03" w:rsidRDefault="00C25669" w:rsidP="00C25669">
      <w:pPr>
        <w:pStyle w:val="a5"/>
        <w:spacing w:line="322" w:lineRule="exact"/>
        <w:ind w:left="20" w:right="20" w:firstLine="700"/>
        <w:jc w:val="both"/>
        <w:rPr>
          <w:sz w:val="28"/>
          <w:szCs w:val="28"/>
        </w:rPr>
      </w:pPr>
      <w:r w:rsidRPr="00C25669">
        <w:rPr>
          <w:color w:val="000000"/>
          <w:sz w:val="28"/>
          <w:szCs w:val="28"/>
        </w:rPr>
        <w:tab/>
      </w:r>
      <w:r w:rsidRPr="00826F4F">
        <w:rPr>
          <w:sz w:val="28"/>
          <w:szCs w:val="28"/>
        </w:rPr>
        <w:t>Руководствуясь статьей 28 Федерального закона от 06.10.2003</w:t>
      </w:r>
      <w:r>
        <w:rPr>
          <w:sz w:val="28"/>
          <w:szCs w:val="28"/>
        </w:rPr>
        <w:t xml:space="preserve">             № </w:t>
      </w:r>
      <w:r w:rsidRPr="00826F4F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Градостроительным кодексом Российской Федерации, Земельным кодексом Российской Федерации, Уставом муниципального образования </w:t>
      </w:r>
      <w:r>
        <w:rPr>
          <w:sz w:val="28"/>
          <w:szCs w:val="28"/>
        </w:rPr>
        <w:t>муниципального района</w:t>
      </w:r>
      <w:r w:rsidRPr="00826F4F">
        <w:rPr>
          <w:sz w:val="28"/>
          <w:szCs w:val="28"/>
        </w:rPr>
        <w:t xml:space="preserve"> «Сосногорск»</w:t>
      </w:r>
      <w:r>
        <w:rPr>
          <w:sz w:val="28"/>
          <w:szCs w:val="28"/>
        </w:rPr>
        <w:t>,</w:t>
      </w:r>
    </w:p>
    <w:p w:rsidR="00C25669" w:rsidRPr="00C25669" w:rsidRDefault="00C25669" w:rsidP="00C25669">
      <w:pPr>
        <w:tabs>
          <w:tab w:val="left" w:pos="960"/>
        </w:tabs>
        <w:jc w:val="both"/>
        <w:rPr>
          <w:sz w:val="28"/>
          <w:szCs w:val="28"/>
        </w:rPr>
      </w:pPr>
    </w:p>
    <w:p w:rsidR="00C25669" w:rsidRPr="00C25669" w:rsidRDefault="00C25669" w:rsidP="00C25669">
      <w:pPr>
        <w:jc w:val="center"/>
        <w:rPr>
          <w:b/>
          <w:sz w:val="28"/>
          <w:szCs w:val="28"/>
        </w:rPr>
      </w:pPr>
      <w:r w:rsidRPr="00C25669">
        <w:rPr>
          <w:b/>
          <w:sz w:val="28"/>
          <w:szCs w:val="28"/>
        </w:rPr>
        <w:t>Совет муниципального района «Сосногорск» решил:</w:t>
      </w:r>
    </w:p>
    <w:p w:rsidR="00C25669" w:rsidRPr="00C25669" w:rsidRDefault="00C25669" w:rsidP="00C25669">
      <w:pPr>
        <w:jc w:val="center"/>
        <w:rPr>
          <w:b/>
          <w:sz w:val="28"/>
          <w:szCs w:val="28"/>
        </w:rPr>
      </w:pPr>
    </w:p>
    <w:p w:rsidR="00C25669" w:rsidRDefault="00C25669" w:rsidP="00C2566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25669">
        <w:rPr>
          <w:sz w:val="28"/>
          <w:szCs w:val="28"/>
        </w:rPr>
        <w:t xml:space="preserve">    </w:t>
      </w:r>
      <w:r w:rsidRPr="00826F4F">
        <w:rPr>
          <w:sz w:val="28"/>
          <w:szCs w:val="28"/>
        </w:rPr>
        <w:t xml:space="preserve">1. Утвердить </w:t>
      </w:r>
      <w:hyperlink w:anchor="Par30" w:history="1">
        <w:r w:rsidRPr="00826F4F">
          <w:rPr>
            <w:sz w:val="28"/>
            <w:szCs w:val="28"/>
          </w:rPr>
          <w:t>Порядок</w:t>
        </w:r>
      </w:hyperlink>
      <w:r w:rsidRPr="00826F4F">
        <w:rPr>
          <w:sz w:val="28"/>
          <w:szCs w:val="28"/>
        </w:rPr>
        <w:t xml:space="preserve"> организации и проведения публичных слушаний</w:t>
      </w:r>
      <w:r>
        <w:rPr>
          <w:sz w:val="28"/>
          <w:szCs w:val="28"/>
        </w:rPr>
        <w:t xml:space="preserve"> или общественных обсуждений</w:t>
      </w:r>
      <w:r w:rsidRPr="00826F4F">
        <w:rPr>
          <w:sz w:val="28"/>
          <w:szCs w:val="28"/>
        </w:rPr>
        <w:t xml:space="preserve"> на территории</w:t>
      </w:r>
      <w:r>
        <w:rPr>
          <w:sz w:val="28"/>
          <w:szCs w:val="28"/>
        </w:rPr>
        <w:t xml:space="preserve"> муниципального образования</w:t>
      </w:r>
      <w:r w:rsidRPr="00826F4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</w:t>
      </w:r>
      <w:r w:rsidRPr="00826F4F">
        <w:rPr>
          <w:sz w:val="28"/>
          <w:szCs w:val="28"/>
        </w:rPr>
        <w:t xml:space="preserve"> «Сосногорск» согласно приложению.</w:t>
      </w:r>
    </w:p>
    <w:p w:rsidR="00C25669" w:rsidRDefault="00C25669" w:rsidP="00C2566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zh-CN"/>
        </w:rPr>
      </w:pPr>
      <w:r w:rsidRPr="000E6208">
        <w:rPr>
          <w:sz w:val="28"/>
          <w:szCs w:val="28"/>
        </w:rPr>
        <w:t xml:space="preserve">2. </w:t>
      </w:r>
      <w:r w:rsidRPr="000E6208">
        <w:rPr>
          <w:sz w:val="28"/>
          <w:szCs w:val="28"/>
          <w:lang w:eastAsia="zh-CN"/>
        </w:rPr>
        <w:t xml:space="preserve">Признать утратившими силу решения Совета </w:t>
      </w:r>
      <w:r>
        <w:rPr>
          <w:sz w:val="28"/>
          <w:szCs w:val="28"/>
          <w:lang w:eastAsia="zh-CN"/>
        </w:rPr>
        <w:t>муниципального района</w:t>
      </w:r>
      <w:r w:rsidRPr="000E6208">
        <w:rPr>
          <w:sz w:val="28"/>
          <w:szCs w:val="28"/>
          <w:lang w:eastAsia="zh-CN"/>
        </w:rPr>
        <w:t xml:space="preserve"> «Сосногорск»:</w:t>
      </w:r>
    </w:p>
    <w:p w:rsidR="00C25669" w:rsidRPr="00FC58A5" w:rsidRDefault="00C25669" w:rsidP="00C2566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58A5">
        <w:rPr>
          <w:sz w:val="28"/>
          <w:szCs w:val="28"/>
          <w:lang w:eastAsia="zh-CN"/>
        </w:rPr>
        <w:t>2.1</w:t>
      </w:r>
      <w:r w:rsidRPr="00FC58A5">
        <w:rPr>
          <w:sz w:val="28"/>
          <w:szCs w:val="28"/>
        </w:rPr>
        <w:t xml:space="preserve"> от </w:t>
      </w:r>
      <w:r w:rsidR="00FC58A5" w:rsidRPr="00FC58A5">
        <w:rPr>
          <w:sz w:val="28"/>
          <w:szCs w:val="28"/>
        </w:rPr>
        <w:t>14.02.2014</w:t>
      </w:r>
      <w:r w:rsidRPr="00FC58A5">
        <w:rPr>
          <w:sz w:val="28"/>
          <w:szCs w:val="28"/>
        </w:rPr>
        <w:t xml:space="preserve"> № </w:t>
      </w:r>
      <w:r w:rsidR="00FC58A5" w:rsidRPr="00FC58A5">
        <w:rPr>
          <w:sz w:val="28"/>
          <w:szCs w:val="28"/>
          <w:lang w:val="en-US"/>
        </w:rPr>
        <w:t>XXXV</w:t>
      </w:r>
      <w:r w:rsidR="00FC58A5" w:rsidRPr="00FC58A5">
        <w:rPr>
          <w:sz w:val="28"/>
          <w:szCs w:val="28"/>
        </w:rPr>
        <w:t xml:space="preserve">-307 </w:t>
      </w:r>
      <w:r w:rsidRPr="00FC58A5">
        <w:rPr>
          <w:sz w:val="28"/>
          <w:szCs w:val="28"/>
        </w:rPr>
        <w:t xml:space="preserve"> «</w:t>
      </w:r>
      <w:r w:rsidR="00FC58A5">
        <w:rPr>
          <w:sz w:val="28"/>
          <w:szCs w:val="28"/>
        </w:rPr>
        <w:t>Об утверждении Порядка организации и проведения публичных слушаний на территории муниципального образования муниципального района «Сосногорск»</w:t>
      </w:r>
      <w:r w:rsidRPr="00FC58A5">
        <w:rPr>
          <w:sz w:val="28"/>
          <w:szCs w:val="28"/>
        </w:rPr>
        <w:t>;</w:t>
      </w:r>
    </w:p>
    <w:p w:rsidR="00C25669" w:rsidRDefault="00C25669" w:rsidP="00C25669">
      <w:pPr>
        <w:pStyle w:val="Style4"/>
        <w:widowControl/>
        <w:tabs>
          <w:tab w:val="left" w:leader="underscore" w:pos="2083"/>
        </w:tabs>
        <w:ind w:firstLine="567"/>
        <w:rPr>
          <w:rStyle w:val="FontStyle11"/>
          <w:b w:val="0"/>
          <w:sz w:val="28"/>
          <w:szCs w:val="28"/>
        </w:rPr>
      </w:pPr>
      <w:r w:rsidRPr="000E6208">
        <w:rPr>
          <w:sz w:val="28"/>
          <w:szCs w:val="28"/>
        </w:rPr>
        <w:t xml:space="preserve">2.2 от </w:t>
      </w:r>
      <w:r w:rsidR="00FC58A5">
        <w:rPr>
          <w:sz w:val="28"/>
          <w:szCs w:val="28"/>
        </w:rPr>
        <w:t>10.11.2017</w:t>
      </w:r>
      <w:r w:rsidRPr="000E6208">
        <w:rPr>
          <w:sz w:val="28"/>
          <w:szCs w:val="28"/>
        </w:rPr>
        <w:t xml:space="preserve"> № </w:t>
      </w:r>
      <w:r w:rsidR="00FC58A5">
        <w:rPr>
          <w:sz w:val="28"/>
          <w:szCs w:val="28"/>
          <w:lang w:val="en-US"/>
        </w:rPr>
        <w:t>XXII</w:t>
      </w:r>
      <w:r w:rsidR="00FC58A5">
        <w:rPr>
          <w:sz w:val="28"/>
          <w:szCs w:val="28"/>
        </w:rPr>
        <w:t>-179</w:t>
      </w:r>
      <w:r w:rsidRPr="000E6208">
        <w:rPr>
          <w:sz w:val="28"/>
          <w:szCs w:val="28"/>
        </w:rPr>
        <w:t xml:space="preserve"> «О внесении изменений в решение </w:t>
      </w:r>
      <w:r w:rsidRPr="000E6208">
        <w:rPr>
          <w:rStyle w:val="FontStyle13"/>
          <w:sz w:val="28"/>
          <w:szCs w:val="28"/>
        </w:rPr>
        <w:t xml:space="preserve">Совета городского поселения «Сосногорск» </w:t>
      </w:r>
      <w:r w:rsidR="00FC58A5" w:rsidRPr="00FC58A5">
        <w:rPr>
          <w:sz w:val="28"/>
          <w:szCs w:val="28"/>
        </w:rPr>
        <w:t xml:space="preserve">от 14.02.2014 № </w:t>
      </w:r>
      <w:r w:rsidR="00FC58A5" w:rsidRPr="00FC58A5">
        <w:rPr>
          <w:sz w:val="28"/>
          <w:szCs w:val="28"/>
          <w:lang w:val="en-US"/>
        </w:rPr>
        <w:t>XXXV</w:t>
      </w:r>
      <w:r w:rsidR="00FC58A5" w:rsidRPr="00FC58A5">
        <w:rPr>
          <w:sz w:val="28"/>
          <w:szCs w:val="28"/>
        </w:rPr>
        <w:t>-307  «</w:t>
      </w:r>
      <w:r w:rsidR="00FC58A5">
        <w:rPr>
          <w:sz w:val="28"/>
          <w:szCs w:val="28"/>
        </w:rPr>
        <w:t>Об утверждении Порядка организации и проведения публичных слушаний на территории муниципального образования муниципального района «Сосногорск»</w:t>
      </w:r>
      <w:r>
        <w:rPr>
          <w:rStyle w:val="FontStyle11"/>
          <w:b w:val="0"/>
          <w:sz w:val="28"/>
          <w:szCs w:val="28"/>
        </w:rPr>
        <w:t>;</w:t>
      </w:r>
    </w:p>
    <w:p w:rsidR="00C25669" w:rsidRDefault="00C25669" w:rsidP="00C25669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26F4F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3DEF" w:rsidRPr="00826F4F" w:rsidRDefault="00723DEF" w:rsidP="00C25669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25669" w:rsidRDefault="00723DEF" w:rsidP="00C25669">
      <w:pPr>
        <w:tabs>
          <w:tab w:val="left" w:pos="7114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 «Сосногорск»-</w:t>
      </w:r>
    </w:p>
    <w:p w:rsidR="00723DEF" w:rsidRPr="00C25669" w:rsidRDefault="00723DEF" w:rsidP="00C25669">
      <w:pPr>
        <w:tabs>
          <w:tab w:val="left" w:pos="7114"/>
        </w:tabs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администрации                                                      С.В. Дегтяренко</w:t>
      </w:r>
    </w:p>
    <w:p w:rsidR="00723DEF" w:rsidRDefault="00723DEF" w:rsidP="00C25669">
      <w:pPr>
        <w:tabs>
          <w:tab w:val="left" w:pos="960"/>
        </w:tabs>
        <w:jc w:val="both"/>
        <w:rPr>
          <w:sz w:val="28"/>
          <w:szCs w:val="28"/>
        </w:rPr>
      </w:pPr>
    </w:p>
    <w:p w:rsidR="00C25669" w:rsidRPr="00C25669" w:rsidRDefault="00C25669" w:rsidP="00C25669">
      <w:pPr>
        <w:tabs>
          <w:tab w:val="left" w:pos="960"/>
        </w:tabs>
        <w:jc w:val="both"/>
        <w:rPr>
          <w:sz w:val="28"/>
          <w:szCs w:val="28"/>
        </w:rPr>
      </w:pPr>
      <w:r w:rsidRPr="00C25669">
        <w:rPr>
          <w:sz w:val="28"/>
          <w:szCs w:val="28"/>
        </w:rPr>
        <w:t xml:space="preserve">Председатель Совета </w:t>
      </w:r>
    </w:p>
    <w:p w:rsidR="00C25669" w:rsidRDefault="00C25669" w:rsidP="00C25669">
      <w:pPr>
        <w:tabs>
          <w:tab w:val="left" w:pos="960"/>
        </w:tabs>
        <w:jc w:val="both"/>
        <w:rPr>
          <w:sz w:val="28"/>
          <w:szCs w:val="28"/>
        </w:rPr>
      </w:pPr>
      <w:r w:rsidRPr="00C25669">
        <w:rPr>
          <w:sz w:val="28"/>
          <w:szCs w:val="28"/>
        </w:rPr>
        <w:t>муниципального района «Сосногорск»                                          И.В. Ушакова</w:t>
      </w:r>
    </w:p>
    <w:p w:rsidR="00723DEF" w:rsidRPr="00C25669" w:rsidRDefault="00723DEF" w:rsidP="00C25669">
      <w:pPr>
        <w:tabs>
          <w:tab w:val="left" w:pos="960"/>
        </w:tabs>
        <w:jc w:val="both"/>
        <w:rPr>
          <w:sz w:val="28"/>
          <w:szCs w:val="28"/>
        </w:rPr>
      </w:pPr>
    </w:p>
    <w:p w:rsidR="00C97FF2" w:rsidRDefault="00C25669" w:rsidP="00C97FF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</w:t>
      </w:r>
      <w:r w:rsidR="00C97FF2">
        <w:rPr>
          <w:sz w:val="28"/>
          <w:szCs w:val="28"/>
        </w:rPr>
        <w:t xml:space="preserve">риложение </w:t>
      </w:r>
    </w:p>
    <w:p w:rsidR="00C55B71" w:rsidRDefault="00C97FF2" w:rsidP="00C97FF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C97FF2" w:rsidRDefault="00C97FF2" w:rsidP="00C97FF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5283A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«Сосногорск» </w:t>
      </w:r>
    </w:p>
    <w:p w:rsidR="00C97FF2" w:rsidRPr="00604FD7" w:rsidRDefault="00C97FF2" w:rsidP="00C97FF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5283A">
        <w:rPr>
          <w:sz w:val="28"/>
          <w:szCs w:val="28"/>
        </w:rPr>
        <w:t>______</w:t>
      </w:r>
      <w:r w:rsidR="00B31B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2021 № </w:t>
      </w:r>
      <w:r w:rsidR="00B5283A">
        <w:rPr>
          <w:sz w:val="28"/>
          <w:szCs w:val="28"/>
        </w:rPr>
        <w:t>____</w:t>
      </w:r>
    </w:p>
    <w:p w:rsidR="00C97FF2" w:rsidRDefault="00C97FF2" w:rsidP="00C97FF2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C97FF2" w:rsidRDefault="00C97FF2" w:rsidP="00C97FF2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C97FF2" w:rsidRDefault="00C97FF2" w:rsidP="00C97FF2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C97FF2" w:rsidRPr="00AE535C" w:rsidRDefault="009A7E3B" w:rsidP="00C97FF2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hyperlink r:id="rId8" w:history="1">
        <w:r w:rsidR="00C97FF2" w:rsidRPr="00AE535C">
          <w:rPr>
            <w:b/>
            <w:sz w:val="28"/>
            <w:szCs w:val="28"/>
          </w:rPr>
          <w:t>Порядок</w:t>
        </w:r>
      </w:hyperlink>
      <w:r w:rsidR="00C97FF2" w:rsidRPr="00AE535C">
        <w:rPr>
          <w:b/>
          <w:sz w:val="28"/>
          <w:szCs w:val="28"/>
        </w:rPr>
        <w:t xml:space="preserve"> организации и проведения публичных слушаний или общественных обсуждений на территории</w:t>
      </w:r>
      <w:r w:rsidR="00CD5421" w:rsidRPr="00AE535C">
        <w:rPr>
          <w:b/>
          <w:sz w:val="28"/>
          <w:szCs w:val="28"/>
        </w:rPr>
        <w:t xml:space="preserve"> муниципального образования</w:t>
      </w:r>
      <w:r w:rsidR="00C97FF2" w:rsidRPr="00AE535C">
        <w:rPr>
          <w:b/>
          <w:sz w:val="28"/>
          <w:szCs w:val="28"/>
        </w:rPr>
        <w:t xml:space="preserve"> </w:t>
      </w:r>
      <w:r w:rsidR="00B5283A">
        <w:rPr>
          <w:b/>
          <w:sz w:val="28"/>
          <w:szCs w:val="28"/>
        </w:rPr>
        <w:t>муниципального района</w:t>
      </w:r>
      <w:r w:rsidR="00C97FF2" w:rsidRPr="00AE535C">
        <w:rPr>
          <w:b/>
          <w:sz w:val="28"/>
          <w:szCs w:val="28"/>
        </w:rPr>
        <w:t xml:space="preserve"> «Сосногорск»</w:t>
      </w:r>
    </w:p>
    <w:p w:rsidR="00C97FF2" w:rsidRDefault="00C97FF2" w:rsidP="00C97FF2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C97FF2" w:rsidRPr="00963D51" w:rsidRDefault="00C97FF2" w:rsidP="001021B7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963D51">
        <w:rPr>
          <w:b/>
          <w:sz w:val="28"/>
          <w:szCs w:val="28"/>
        </w:rPr>
        <w:t>1. Общие положения</w:t>
      </w:r>
    </w:p>
    <w:p w:rsidR="00C97FF2" w:rsidRPr="00AE535C" w:rsidRDefault="00C97FF2" w:rsidP="001021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AE535C">
        <w:rPr>
          <w:sz w:val="28"/>
          <w:szCs w:val="28"/>
        </w:rPr>
        <w:t xml:space="preserve">Настоящий Порядок разработан в соответствии со </w:t>
      </w:r>
      <w:hyperlink r:id="rId9" w:history="1">
        <w:r w:rsidRPr="00AE535C">
          <w:rPr>
            <w:sz w:val="28"/>
            <w:szCs w:val="28"/>
          </w:rPr>
          <w:t>статьей 28</w:t>
        </w:r>
      </w:hyperlink>
      <w:r w:rsidRPr="00AE535C">
        <w:rPr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 Градостроительным кодексом Российской Федерации</w:t>
      </w:r>
      <w:r w:rsidR="00153B96" w:rsidRPr="00AE535C">
        <w:rPr>
          <w:sz w:val="28"/>
          <w:szCs w:val="28"/>
        </w:rPr>
        <w:t xml:space="preserve">, статьей </w:t>
      </w:r>
      <w:r w:rsidR="00B5283A">
        <w:rPr>
          <w:sz w:val="28"/>
          <w:szCs w:val="28"/>
        </w:rPr>
        <w:t>18</w:t>
      </w:r>
      <w:r w:rsidR="00153B96" w:rsidRPr="00AE535C">
        <w:rPr>
          <w:sz w:val="28"/>
          <w:szCs w:val="28"/>
        </w:rPr>
        <w:t xml:space="preserve"> Устава муниципального образования </w:t>
      </w:r>
      <w:r w:rsidR="00B5283A">
        <w:rPr>
          <w:sz w:val="28"/>
          <w:szCs w:val="28"/>
        </w:rPr>
        <w:t>муниципального района</w:t>
      </w:r>
      <w:r w:rsidR="00153B96" w:rsidRPr="00AE535C">
        <w:rPr>
          <w:sz w:val="28"/>
          <w:szCs w:val="28"/>
        </w:rPr>
        <w:t xml:space="preserve"> «Сосногорск»</w:t>
      </w:r>
      <w:r w:rsidRPr="00AE535C">
        <w:rPr>
          <w:sz w:val="28"/>
          <w:szCs w:val="28"/>
        </w:rPr>
        <w:t xml:space="preserve"> и направлен на реализацию прав граждан Российской Федерации на осуществление местного самоуправления посредством участия в публичных слушаниях, общественных обсуждениях, определяет порядок организации и</w:t>
      </w:r>
      <w:proofErr w:type="gramEnd"/>
      <w:r w:rsidRPr="00AE535C">
        <w:rPr>
          <w:sz w:val="28"/>
          <w:szCs w:val="28"/>
        </w:rPr>
        <w:t xml:space="preserve"> проведения публичных слушаний и общественных обсуждений на территории</w:t>
      </w:r>
      <w:r w:rsidR="001021B7">
        <w:rPr>
          <w:sz w:val="28"/>
          <w:szCs w:val="28"/>
        </w:rPr>
        <w:t xml:space="preserve"> муниципального образования</w:t>
      </w:r>
      <w:r w:rsidRPr="00AE535C">
        <w:rPr>
          <w:sz w:val="28"/>
          <w:szCs w:val="28"/>
        </w:rPr>
        <w:t xml:space="preserve"> </w:t>
      </w:r>
      <w:r w:rsidR="00B5283A">
        <w:rPr>
          <w:sz w:val="28"/>
          <w:szCs w:val="28"/>
        </w:rPr>
        <w:t>муниципального района</w:t>
      </w:r>
      <w:r w:rsidRPr="00AE535C">
        <w:rPr>
          <w:sz w:val="28"/>
          <w:szCs w:val="28"/>
        </w:rPr>
        <w:t xml:space="preserve"> «Сосногорск» (далее </w:t>
      </w:r>
      <w:r w:rsidR="002E4F75" w:rsidRPr="00AE535C">
        <w:rPr>
          <w:sz w:val="28"/>
          <w:szCs w:val="28"/>
        </w:rPr>
        <w:t>–</w:t>
      </w:r>
      <w:r w:rsidRPr="00AE535C">
        <w:rPr>
          <w:sz w:val="28"/>
          <w:szCs w:val="28"/>
        </w:rPr>
        <w:t xml:space="preserve"> </w:t>
      </w:r>
      <w:r w:rsidR="0077749C" w:rsidRPr="00AE535C">
        <w:rPr>
          <w:sz w:val="28"/>
          <w:szCs w:val="28"/>
        </w:rPr>
        <w:t>МО</w:t>
      </w:r>
      <w:r w:rsidR="00B5283A">
        <w:rPr>
          <w:sz w:val="28"/>
          <w:szCs w:val="28"/>
        </w:rPr>
        <w:t>МР</w:t>
      </w:r>
      <w:r w:rsidR="0077749C" w:rsidRPr="00AE535C">
        <w:rPr>
          <w:sz w:val="28"/>
          <w:szCs w:val="28"/>
        </w:rPr>
        <w:t xml:space="preserve"> «Сосногорск»</w:t>
      </w:r>
      <w:r w:rsidRPr="00AE535C">
        <w:rPr>
          <w:sz w:val="28"/>
          <w:szCs w:val="28"/>
        </w:rPr>
        <w:t>).</w:t>
      </w:r>
    </w:p>
    <w:p w:rsidR="00153B96" w:rsidRPr="00153B96" w:rsidRDefault="00153B96" w:rsidP="00102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535C">
        <w:rPr>
          <w:rFonts w:ascii="Times New Roman" w:hAnsi="Times New Roman" w:cs="Times New Roman"/>
          <w:sz w:val="28"/>
          <w:szCs w:val="28"/>
        </w:rPr>
        <w:t>1. Публичные слу</w:t>
      </w:r>
      <w:r w:rsidRPr="00153B96">
        <w:rPr>
          <w:rFonts w:ascii="Times New Roman" w:hAnsi="Times New Roman" w:cs="Times New Roman"/>
          <w:sz w:val="28"/>
          <w:szCs w:val="28"/>
        </w:rPr>
        <w:t>шания проводятся с целью:</w:t>
      </w:r>
    </w:p>
    <w:p w:rsidR="00153B96" w:rsidRPr="00153B96" w:rsidRDefault="00153B96" w:rsidP="00102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B96">
        <w:rPr>
          <w:rFonts w:ascii="Times New Roman" w:hAnsi="Times New Roman" w:cs="Times New Roman"/>
          <w:sz w:val="28"/>
          <w:szCs w:val="28"/>
        </w:rPr>
        <w:t>- выявления общественного мнения по теме и вопросам, выносимым на публичные слушания;</w:t>
      </w:r>
    </w:p>
    <w:p w:rsidR="00153B96" w:rsidRPr="00153B96" w:rsidRDefault="00153B96" w:rsidP="00102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B96">
        <w:rPr>
          <w:rFonts w:ascii="Times New Roman" w:hAnsi="Times New Roman" w:cs="Times New Roman"/>
          <w:sz w:val="28"/>
          <w:szCs w:val="28"/>
        </w:rPr>
        <w:t>- подготовки предложений и рекомендаций по обсуждаемой проблеме;</w:t>
      </w:r>
    </w:p>
    <w:p w:rsidR="00153B96" w:rsidRDefault="00153B96" w:rsidP="00102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B96">
        <w:rPr>
          <w:rFonts w:ascii="Times New Roman" w:hAnsi="Times New Roman" w:cs="Times New Roman"/>
          <w:sz w:val="28"/>
          <w:szCs w:val="28"/>
        </w:rPr>
        <w:t xml:space="preserve">- оказания влияния общественности на принятие решений органов местного самоуправления муниципального образования </w:t>
      </w:r>
      <w:r w:rsidR="00B5283A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«Сосногорск»</w:t>
      </w:r>
      <w:r w:rsidRPr="00153B96">
        <w:rPr>
          <w:rFonts w:ascii="Times New Roman" w:hAnsi="Times New Roman" w:cs="Times New Roman"/>
          <w:sz w:val="28"/>
          <w:szCs w:val="28"/>
        </w:rPr>
        <w:t xml:space="preserve"> по вопросам, выносимым на публичные слушания.</w:t>
      </w:r>
    </w:p>
    <w:p w:rsidR="00CD5421" w:rsidRPr="00371F74" w:rsidRDefault="00CD5421" w:rsidP="00102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F74">
        <w:rPr>
          <w:rFonts w:ascii="Times New Roman" w:hAnsi="Times New Roman" w:cs="Times New Roman"/>
          <w:sz w:val="28"/>
          <w:szCs w:val="28"/>
        </w:rPr>
        <w:t>1.2. На публичные слушания выносятся:</w:t>
      </w:r>
    </w:p>
    <w:p w:rsidR="00CD5421" w:rsidRPr="00371F74" w:rsidRDefault="00CD5421" w:rsidP="00102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F74">
        <w:rPr>
          <w:rFonts w:ascii="Times New Roman" w:hAnsi="Times New Roman" w:cs="Times New Roman"/>
          <w:sz w:val="28"/>
          <w:szCs w:val="28"/>
        </w:rPr>
        <w:t xml:space="preserve">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</w:t>
      </w:r>
      <w:hyperlink r:id="rId10" w:history="1">
        <w:r w:rsidRPr="00B31B34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371F74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</w:t>
      </w:r>
    </w:p>
    <w:p w:rsidR="00CD5421" w:rsidRPr="00371F74" w:rsidRDefault="00CD5421" w:rsidP="00102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F74">
        <w:rPr>
          <w:rFonts w:ascii="Times New Roman" w:hAnsi="Times New Roman" w:cs="Times New Roman"/>
          <w:sz w:val="28"/>
          <w:szCs w:val="28"/>
        </w:rPr>
        <w:t>2) проект местного бюджета и отчет о его исполнении;</w:t>
      </w:r>
    </w:p>
    <w:p w:rsidR="00CD5421" w:rsidRPr="00371F74" w:rsidRDefault="00CD5421" w:rsidP="00102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F74">
        <w:rPr>
          <w:rFonts w:ascii="Times New Roman" w:hAnsi="Times New Roman" w:cs="Times New Roman"/>
          <w:sz w:val="28"/>
          <w:szCs w:val="28"/>
        </w:rPr>
        <w:t>3) прое</w:t>
      </w:r>
      <w:proofErr w:type="gramStart"/>
      <w:r w:rsidRPr="00371F74">
        <w:rPr>
          <w:rFonts w:ascii="Times New Roman" w:hAnsi="Times New Roman" w:cs="Times New Roman"/>
          <w:sz w:val="28"/>
          <w:szCs w:val="28"/>
        </w:rPr>
        <w:t>кт стр</w:t>
      </w:r>
      <w:proofErr w:type="gramEnd"/>
      <w:r w:rsidRPr="00371F74">
        <w:rPr>
          <w:rFonts w:ascii="Times New Roman" w:hAnsi="Times New Roman" w:cs="Times New Roman"/>
          <w:sz w:val="28"/>
          <w:szCs w:val="28"/>
        </w:rPr>
        <w:t>атегии социально-экономического развития муниципального образования;</w:t>
      </w:r>
    </w:p>
    <w:p w:rsidR="00CD5421" w:rsidRPr="00371F74" w:rsidRDefault="00CD5421" w:rsidP="00102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F74">
        <w:rPr>
          <w:rFonts w:ascii="Times New Roman" w:hAnsi="Times New Roman" w:cs="Times New Roman"/>
          <w:sz w:val="28"/>
          <w:szCs w:val="28"/>
        </w:rPr>
        <w:t xml:space="preserve">4) вопросы о преобразовании муниципального образования, за исключением случаев, если в соответствии со </w:t>
      </w:r>
      <w:hyperlink r:id="rId11" w:history="1">
        <w:r w:rsidRPr="00B31B34">
          <w:rPr>
            <w:rFonts w:ascii="Times New Roman" w:hAnsi="Times New Roman" w:cs="Times New Roman"/>
            <w:sz w:val="28"/>
            <w:szCs w:val="28"/>
          </w:rPr>
          <w:t>статьей 13</w:t>
        </w:r>
      </w:hyperlink>
      <w:r w:rsidRPr="00371F74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1021B7">
        <w:rPr>
          <w:rFonts w:ascii="Times New Roman" w:hAnsi="Times New Roman" w:cs="Times New Roman"/>
          <w:sz w:val="28"/>
          <w:szCs w:val="28"/>
        </w:rPr>
        <w:t>«</w:t>
      </w:r>
      <w:r w:rsidRPr="00371F74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1021B7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371F74">
        <w:rPr>
          <w:rFonts w:ascii="Times New Roman" w:hAnsi="Times New Roman" w:cs="Times New Roman"/>
          <w:sz w:val="28"/>
          <w:szCs w:val="28"/>
        </w:rPr>
        <w:t xml:space="preserve"> для преобразования муниципального образования </w:t>
      </w:r>
      <w:r w:rsidRPr="00371F74">
        <w:rPr>
          <w:rFonts w:ascii="Times New Roman" w:hAnsi="Times New Roman" w:cs="Times New Roman"/>
          <w:sz w:val="28"/>
          <w:szCs w:val="28"/>
        </w:rPr>
        <w:lastRenderedPageBreak/>
        <w:t>требуется получение согласия населения муниципального образования, выраженного путем голосования либо на сходах граждан;</w:t>
      </w:r>
    </w:p>
    <w:p w:rsidR="00CD5421" w:rsidRPr="00371F74" w:rsidRDefault="008D4A37" w:rsidP="00102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D5421" w:rsidRPr="00371F74">
        <w:rPr>
          <w:rFonts w:ascii="Times New Roman" w:hAnsi="Times New Roman" w:cs="Times New Roman"/>
          <w:sz w:val="28"/>
          <w:szCs w:val="28"/>
        </w:rPr>
        <w:t>) проект Правил благоустройства территорий МО</w:t>
      </w:r>
      <w:r w:rsidR="00B5283A">
        <w:rPr>
          <w:rFonts w:ascii="Times New Roman" w:hAnsi="Times New Roman" w:cs="Times New Roman"/>
          <w:sz w:val="28"/>
          <w:szCs w:val="28"/>
        </w:rPr>
        <w:t>МР</w:t>
      </w:r>
      <w:r w:rsidR="00CD5421" w:rsidRPr="00371F74">
        <w:rPr>
          <w:rFonts w:ascii="Times New Roman" w:hAnsi="Times New Roman" w:cs="Times New Roman"/>
          <w:sz w:val="28"/>
          <w:szCs w:val="28"/>
        </w:rPr>
        <w:t xml:space="preserve"> </w:t>
      </w:r>
      <w:r w:rsidR="001021B7">
        <w:rPr>
          <w:rFonts w:ascii="Times New Roman" w:hAnsi="Times New Roman" w:cs="Times New Roman"/>
          <w:sz w:val="28"/>
          <w:szCs w:val="28"/>
        </w:rPr>
        <w:t>«</w:t>
      </w:r>
      <w:r w:rsidR="00CD5421">
        <w:rPr>
          <w:rFonts w:ascii="Times New Roman" w:hAnsi="Times New Roman" w:cs="Times New Roman"/>
          <w:sz w:val="28"/>
          <w:szCs w:val="28"/>
        </w:rPr>
        <w:t>Сосногорск</w:t>
      </w:r>
      <w:r w:rsidR="001021B7">
        <w:rPr>
          <w:rFonts w:ascii="Times New Roman" w:hAnsi="Times New Roman" w:cs="Times New Roman"/>
          <w:sz w:val="28"/>
          <w:szCs w:val="28"/>
        </w:rPr>
        <w:t>»</w:t>
      </w:r>
      <w:r w:rsidR="00CD5421" w:rsidRPr="00371F74">
        <w:rPr>
          <w:rFonts w:ascii="Times New Roman" w:hAnsi="Times New Roman" w:cs="Times New Roman"/>
          <w:sz w:val="28"/>
          <w:szCs w:val="28"/>
        </w:rPr>
        <w:t>, а также проекты, предусматривающие внесение изменений в него;</w:t>
      </w:r>
    </w:p>
    <w:p w:rsidR="00CD5421" w:rsidRDefault="008D4A37" w:rsidP="00102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D5421" w:rsidRPr="00371F74">
        <w:rPr>
          <w:rFonts w:ascii="Times New Roman" w:hAnsi="Times New Roman" w:cs="Times New Roman"/>
          <w:sz w:val="28"/>
          <w:szCs w:val="28"/>
        </w:rPr>
        <w:t>) проекты планировки территории, проекты межевания территории, а также проекты, предусматри</w:t>
      </w:r>
      <w:r w:rsidR="005B502D">
        <w:rPr>
          <w:rFonts w:ascii="Times New Roman" w:hAnsi="Times New Roman" w:cs="Times New Roman"/>
          <w:sz w:val="28"/>
          <w:szCs w:val="28"/>
        </w:rPr>
        <w:t>вающие внесение изменений в них;</w:t>
      </w:r>
    </w:p>
    <w:p w:rsidR="00CD5421" w:rsidRPr="00371F74" w:rsidRDefault="008D4A37" w:rsidP="00102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B502D">
        <w:rPr>
          <w:rFonts w:ascii="Times New Roman" w:hAnsi="Times New Roman" w:cs="Times New Roman"/>
          <w:sz w:val="28"/>
          <w:szCs w:val="28"/>
        </w:rPr>
        <w:t>)</w:t>
      </w:r>
      <w:r w:rsidR="00CD5421" w:rsidRPr="00371F74">
        <w:rPr>
          <w:rFonts w:ascii="Times New Roman" w:hAnsi="Times New Roman" w:cs="Times New Roman"/>
          <w:sz w:val="28"/>
          <w:szCs w:val="28"/>
        </w:rPr>
        <w:t>иные вопросы, подлежащие обсуждению на публичных слушаниях в соответствии с федеральным законодательством.</w:t>
      </w:r>
    </w:p>
    <w:p w:rsidR="00CD5421" w:rsidRPr="00371F74" w:rsidRDefault="00CD5421" w:rsidP="00102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F7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71F74">
        <w:rPr>
          <w:rFonts w:ascii="Times New Roman" w:hAnsi="Times New Roman" w:cs="Times New Roman"/>
          <w:sz w:val="28"/>
          <w:szCs w:val="28"/>
        </w:rPr>
        <w:t>. Публичные слушания проводятся по инициативе населения, Совета МО</w:t>
      </w:r>
      <w:r w:rsidR="00B5283A">
        <w:rPr>
          <w:rFonts w:ascii="Times New Roman" w:hAnsi="Times New Roman" w:cs="Times New Roman"/>
          <w:sz w:val="28"/>
          <w:szCs w:val="28"/>
        </w:rPr>
        <w:t>МР</w:t>
      </w:r>
      <w:r w:rsidRPr="00371F74">
        <w:rPr>
          <w:rFonts w:ascii="Times New Roman" w:hAnsi="Times New Roman" w:cs="Times New Roman"/>
          <w:sz w:val="28"/>
          <w:szCs w:val="28"/>
        </w:rPr>
        <w:t xml:space="preserve"> </w:t>
      </w:r>
      <w:r w:rsidR="001021B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Сосногорск</w:t>
      </w:r>
      <w:r w:rsidR="001021B7">
        <w:rPr>
          <w:rFonts w:ascii="Times New Roman" w:hAnsi="Times New Roman" w:cs="Times New Roman"/>
          <w:sz w:val="28"/>
          <w:szCs w:val="28"/>
        </w:rPr>
        <w:t>»</w:t>
      </w:r>
      <w:r w:rsidRPr="00371F7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B5283A">
        <w:rPr>
          <w:rFonts w:ascii="Times New Roman" w:hAnsi="Times New Roman" w:cs="Times New Roman"/>
          <w:sz w:val="28"/>
          <w:szCs w:val="28"/>
        </w:rPr>
        <w:t>муниципального района «Сосногорск</w:t>
      </w:r>
      <w:proofErr w:type="gramStart"/>
      <w:r w:rsidR="00B5283A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="00B5283A">
        <w:rPr>
          <w:rFonts w:ascii="Times New Roman" w:hAnsi="Times New Roman" w:cs="Times New Roman"/>
          <w:sz w:val="28"/>
          <w:szCs w:val="28"/>
        </w:rPr>
        <w:t>руководителя администрации</w:t>
      </w:r>
      <w:r w:rsidRPr="00371F74">
        <w:rPr>
          <w:rFonts w:ascii="Times New Roman" w:hAnsi="Times New Roman" w:cs="Times New Roman"/>
          <w:sz w:val="28"/>
          <w:szCs w:val="28"/>
        </w:rPr>
        <w:t xml:space="preserve"> (далее по тексту - </w:t>
      </w:r>
      <w:r w:rsidR="001021B7">
        <w:rPr>
          <w:rFonts w:ascii="Times New Roman" w:hAnsi="Times New Roman" w:cs="Times New Roman"/>
          <w:sz w:val="28"/>
          <w:szCs w:val="28"/>
        </w:rPr>
        <w:t>Г</w:t>
      </w:r>
      <w:r w:rsidRPr="00371F74">
        <w:rPr>
          <w:rFonts w:ascii="Times New Roman" w:hAnsi="Times New Roman" w:cs="Times New Roman"/>
          <w:sz w:val="28"/>
          <w:szCs w:val="28"/>
        </w:rPr>
        <w:t xml:space="preserve">лава </w:t>
      </w:r>
      <w:r w:rsidR="00B5283A">
        <w:rPr>
          <w:rFonts w:ascii="Times New Roman" w:hAnsi="Times New Roman" w:cs="Times New Roman"/>
          <w:sz w:val="28"/>
          <w:szCs w:val="28"/>
        </w:rPr>
        <w:t>района</w:t>
      </w:r>
      <w:r w:rsidRPr="00371F74">
        <w:rPr>
          <w:rFonts w:ascii="Times New Roman" w:hAnsi="Times New Roman" w:cs="Times New Roman"/>
          <w:sz w:val="28"/>
          <w:szCs w:val="28"/>
        </w:rPr>
        <w:t>).</w:t>
      </w:r>
    </w:p>
    <w:p w:rsidR="00CD5421" w:rsidRPr="00371F74" w:rsidRDefault="00CD5421" w:rsidP="00102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F74">
        <w:rPr>
          <w:rFonts w:ascii="Times New Roman" w:hAnsi="Times New Roman" w:cs="Times New Roman"/>
          <w:sz w:val="28"/>
          <w:szCs w:val="28"/>
        </w:rPr>
        <w:t>Публичные слушания, проводимые по инициативе населения или</w:t>
      </w:r>
      <w:r>
        <w:rPr>
          <w:rFonts w:ascii="Times New Roman" w:hAnsi="Times New Roman" w:cs="Times New Roman"/>
          <w:sz w:val="28"/>
          <w:szCs w:val="28"/>
        </w:rPr>
        <w:t xml:space="preserve"> Совета МОГП</w:t>
      </w:r>
      <w:r w:rsidRPr="00371F74">
        <w:rPr>
          <w:rFonts w:ascii="Times New Roman" w:hAnsi="Times New Roman" w:cs="Times New Roman"/>
          <w:sz w:val="28"/>
          <w:szCs w:val="28"/>
        </w:rPr>
        <w:t xml:space="preserve"> </w:t>
      </w:r>
      <w:r w:rsidR="001021B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Сосногорск</w:t>
      </w:r>
      <w:r w:rsidR="001021B7">
        <w:rPr>
          <w:rFonts w:ascii="Times New Roman" w:hAnsi="Times New Roman" w:cs="Times New Roman"/>
          <w:sz w:val="28"/>
          <w:szCs w:val="28"/>
        </w:rPr>
        <w:t>»</w:t>
      </w:r>
      <w:r w:rsidRPr="00371F74">
        <w:rPr>
          <w:rFonts w:ascii="Times New Roman" w:hAnsi="Times New Roman" w:cs="Times New Roman"/>
          <w:sz w:val="28"/>
          <w:szCs w:val="28"/>
        </w:rPr>
        <w:t>, назначаются Советом МОГ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71F74">
        <w:rPr>
          <w:rFonts w:ascii="Times New Roman" w:hAnsi="Times New Roman" w:cs="Times New Roman"/>
          <w:sz w:val="28"/>
          <w:szCs w:val="28"/>
        </w:rPr>
        <w:t xml:space="preserve"> </w:t>
      </w:r>
      <w:r w:rsidR="001021B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Сосногорск</w:t>
      </w:r>
      <w:r w:rsidR="001021B7">
        <w:rPr>
          <w:rFonts w:ascii="Times New Roman" w:hAnsi="Times New Roman" w:cs="Times New Roman"/>
          <w:sz w:val="28"/>
          <w:szCs w:val="28"/>
        </w:rPr>
        <w:t>»</w:t>
      </w:r>
      <w:r w:rsidRPr="00371F74">
        <w:rPr>
          <w:rFonts w:ascii="Times New Roman" w:hAnsi="Times New Roman" w:cs="Times New Roman"/>
          <w:sz w:val="28"/>
          <w:szCs w:val="28"/>
        </w:rPr>
        <w:t xml:space="preserve">, а по инициативе </w:t>
      </w:r>
      <w:r w:rsidR="001021B7">
        <w:rPr>
          <w:rFonts w:ascii="Times New Roman" w:hAnsi="Times New Roman" w:cs="Times New Roman"/>
          <w:sz w:val="28"/>
          <w:szCs w:val="28"/>
        </w:rPr>
        <w:t>Г</w:t>
      </w:r>
      <w:r w:rsidRPr="00371F74">
        <w:rPr>
          <w:rFonts w:ascii="Times New Roman" w:hAnsi="Times New Roman" w:cs="Times New Roman"/>
          <w:sz w:val="28"/>
          <w:szCs w:val="28"/>
        </w:rPr>
        <w:t xml:space="preserve">лавы </w:t>
      </w:r>
      <w:r w:rsidR="00B5283A">
        <w:rPr>
          <w:rFonts w:ascii="Times New Roman" w:hAnsi="Times New Roman" w:cs="Times New Roman"/>
          <w:sz w:val="28"/>
          <w:szCs w:val="28"/>
        </w:rPr>
        <w:t>района</w:t>
      </w:r>
      <w:r w:rsidRPr="00371F74">
        <w:rPr>
          <w:rFonts w:ascii="Times New Roman" w:hAnsi="Times New Roman" w:cs="Times New Roman"/>
          <w:sz w:val="28"/>
          <w:szCs w:val="28"/>
        </w:rPr>
        <w:t xml:space="preserve"> - </w:t>
      </w:r>
      <w:r w:rsidR="001021B7">
        <w:rPr>
          <w:rFonts w:ascii="Times New Roman" w:hAnsi="Times New Roman" w:cs="Times New Roman"/>
          <w:sz w:val="28"/>
          <w:szCs w:val="28"/>
        </w:rPr>
        <w:t>Г</w:t>
      </w:r>
      <w:r w:rsidRPr="00371F74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B5283A">
        <w:rPr>
          <w:rFonts w:ascii="Times New Roman" w:hAnsi="Times New Roman" w:cs="Times New Roman"/>
          <w:sz w:val="28"/>
          <w:szCs w:val="28"/>
        </w:rPr>
        <w:t>района</w:t>
      </w:r>
      <w:r w:rsidRPr="00371F74">
        <w:rPr>
          <w:rFonts w:ascii="Times New Roman" w:hAnsi="Times New Roman" w:cs="Times New Roman"/>
          <w:sz w:val="28"/>
          <w:szCs w:val="28"/>
        </w:rPr>
        <w:t>.</w:t>
      </w:r>
    </w:p>
    <w:p w:rsidR="00CD5421" w:rsidRPr="00371F74" w:rsidRDefault="00CD5421" w:rsidP="00102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F74">
        <w:rPr>
          <w:rFonts w:ascii="Times New Roman" w:hAnsi="Times New Roman" w:cs="Times New Roman"/>
          <w:sz w:val="28"/>
          <w:szCs w:val="28"/>
        </w:rPr>
        <w:t>При инициировании публичных слушаний населением жители МО</w:t>
      </w:r>
      <w:r w:rsidR="00B5283A">
        <w:rPr>
          <w:rFonts w:ascii="Times New Roman" w:hAnsi="Times New Roman" w:cs="Times New Roman"/>
          <w:sz w:val="28"/>
          <w:szCs w:val="28"/>
        </w:rPr>
        <w:t>МР</w:t>
      </w:r>
      <w:r w:rsidRPr="00371F74">
        <w:rPr>
          <w:rFonts w:ascii="Times New Roman" w:hAnsi="Times New Roman" w:cs="Times New Roman"/>
          <w:sz w:val="28"/>
          <w:szCs w:val="28"/>
        </w:rPr>
        <w:t xml:space="preserve"> </w:t>
      </w:r>
      <w:r w:rsidR="001021B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Сосногорск</w:t>
      </w:r>
      <w:r w:rsidR="001021B7">
        <w:rPr>
          <w:rFonts w:ascii="Times New Roman" w:hAnsi="Times New Roman" w:cs="Times New Roman"/>
          <w:sz w:val="28"/>
          <w:szCs w:val="28"/>
        </w:rPr>
        <w:t>»</w:t>
      </w:r>
      <w:r w:rsidRPr="00371F74">
        <w:rPr>
          <w:rFonts w:ascii="Times New Roman" w:hAnsi="Times New Roman" w:cs="Times New Roman"/>
          <w:sz w:val="28"/>
          <w:szCs w:val="28"/>
        </w:rPr>
        <w:t xml:space="preserve"> (инициативная группа) в количестве не менее 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371F74">
        <w:rPr>
          <w:rFonts w:ascii="Times New Roman" w:hAnsi="Times New Roman" w:cs="Times New Roman"/>
          <w:sz w:val="28"/>
          <w:szCs w:val="28"/>
        </w:rPr>
        <w:t xml:space="preserve"> человек, обладающих активным избирательным правом, подают в Совет МО</w:t>
      </w:r>
      <w:r w:rsidR="00B5283A">
        <w:rPr>
          <w:rFonts w:ascii="Times New Roman" w:hAnsi="Times New Roman" w:cs="Times New Roman"/>
          <w:sz w:val="28"/>
          <w:szCs w:val="28"/>
        </w:rPr>
        <w:t>МР</w:t>
      </w:r>
      <w:r w:rsidRPr="00371F74">
        <w:rPr>
          <w:rFonts w:ascii="Times New Roman" w:hAnsi="Times New Roman" w:cs="Times New Roman"/>
          <w:sz w:val="28"/>
          <w:szCs w:val="28"/>
        </w:rPr>
        <w:t xml:space="preserve"> </w:t>
      </w:r>
      <w:r w:rsidR="001021B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Сосногорск</w:t>
      </w:r>
      <w:r w:rsidR="001021B7">
        <w:rPr>
          <w:rFonts w:ascii="Times New Roman" w:hAnsi="Times New Roman" w:cs="Times New Roman"/>
          <w:sz w:val="28"/>
          <w:szCs w:val="28"/>
        </w:rPr>
        <w:t>»</w:t>
      </w:r>
      <w:r w:rsidRPr="00371F74">
        <w:rPr>
          <w:rFonts w:ascii="Times New Roman" w:hAnsi="Times New Roman" w:cs="Times New Roman"/>
          <w:sz w:val="28"/>
          <w:szCs w:val="28"/>
        </w:rPr>
        <w:t xml:space="preserve"> заявление о проведении слушаний по соответствующему вопросу местного значения.</w:t>
      </w:r>
    </w:p>
    <w:p w:rsidR="00CD5421" w:rsidRPr="00371F74" w:rsidRDefault="00CD5421" w:rsidP="00102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F7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71F74">
        <w:rPr>
          <w:rFonts w:ascii="Times New Roman" w:hAnsi="Times New Roman" w:cs="Times New Roman"/>
          <w:sz w:val="28"/>
          <w:szCs w:val="28"/>
        </w:rPr>
        <w:t>. Публичные слушания назначаются решением Совета МО</w:t>
      </w:r>
      <w:r w:rsidR="00B5283A">
        <w:rPr>
          <w:rFonts w:ascii="Times New Roman" w:hAnsi="Times New Roman" w:cs="Times New Roman"/>
          <w:sz w:val="28"/>
          <w:szCs w:val="28"/>
        </w:rPr>
        <w:t>МР</w:t>
      </w:r>
      <w:r w:rsidRPr="00371F74">
        <w:rPr>
          <w:rFonts w:ascii="Times New Roman" w:hAnsi="Times New Roman" w:cs="Times New Roman"/>
          <w:sz w:val="28"/>
          <w:szCs w:val="28"/>
        </w:rPr>
        <w:t xml:space="preserve"> </w:t>
      </w:r>
      <w:r w:rsidR="001021B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Сосногорск</w:t>
      </w:r>
      <w:r w:rsidR="001021B7">
        <w:rPr>
          <w:rFonts w:ascii="Times New Roman" w:hAnsi="Times New Roman" w:cs="Times New Roman"/>
          <w:sz w:val="28"/>
          <w:szCs w:val="28"/>
        </w:rPr>
        <w:t>»</w:t>
      </w:r>
      <w:r w:rsidRPr="00371F74">
        <w:rPr>
          <w:rFonts w:ascii="Times New Roman" w:hAnsi="Times New Roman" w:cs="Times New Roman"/>
          <w:sz w:val="28"/>
          <w:szCs w:val="28"/>
        </w:rPr>
        <w:t xml:space="preserve"> по вопросам рассмотрения:</w:t>
      </w:r>
    </w:p>
    <w:p w:rsidR="00CD5421" w:rsidRPr="00371F74" w:rsidRDefault="00CD5421" w:rsidP="00102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F74">
        <w:rPr>
          <w:rFonts w:ascii="Times New Roman" w:hAnsi="Times New Roman" w:cs="Times New Roman"/>
          <w:sz w:val="28"/>
          <w:szCs w:val="28"/>
        </w:rPr>
        <w:t>- проекта Устава МО</w:t>
      </w:r>
      <w:r w:rsidR="00B5283A">
        <w:rPr>
          <w:rFonts w:ascii="Times New Roman" w:hAnsi="Times New Roman" w:cs="Times New Roman"/>
          <w:sz w:val="28"/>
          <w:szCs w:val="28"/>
        </w:rPr>
        <w:t>МР</w:t>
      </w:r>
      <w:r w:rsidRPr="00371F74">
        <w:rPr>
          <w:rFonts w:ascii="Times New Roman" w:hAnsi="Times New Roman" w:cs="Times New Roman"/>
          <w:sz w:val="28"/>
          <w:szCs w:val="28"/>
        </w:rPr>
        <w:t xml:space="preserve"> </w:t>
      </w:r>
      <w:r w:rsidR="001021B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Сосногорск</w:t>
      </w:r>
      <w:r w:rsidR="001021B7">
        <w:rPr>
          <w:rFonts w:ascii="Times New Roman" w:hAnsi="Times New Roman" w:cs="Times New Roman"/>
          <w:sz w:val="28"/>
          <w:szCs w:val="28"/>
        </w:rPr>
        <w:t>»</w:t>
      </w:r>
      <w:r w:rsidRPr="00371F74">
        <w:rPr>
          <w:rFonts w:ascii="Times New Roman" w:hAnsi="Times New Roman" w:cs="Times New Roman"/>
          <w:sz w:val="28"/>
          <w:szCs w:val="28"/>
        </w:rPr>
        <w:t xml:space="preserve">, проекта муниципального нормативного правового акта о внесении изменений и дополнений в </w:t>
      </w:r>
      <w:hyperlink r:id="rId12" w:history="1">
        <w:r w:rsidRPr="00B31B34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Pr="00371F74">
        <w:rPr>
          <w:rFonts w:ascii="Times New Roman" w:hAnsi="Times New Roman" w:cs="Times New Roman"/>
          <w:sz w:val="28"/>
          <w:szCs w:val="28"/>
        </w:rPr>
        <w:t xml:space="preserve"> МО</w:t>
      </w:r>
      <w:r w:rsidR="00B5283A">
        <w:rPr>
          <w:rFonts w:ascii="Times New Roman" w:hAnsi="Times New Roman" w:cs="Times New Roman"/>
          <w:sz w:val="28"/>
          <w:szCs w:val="28"/>
        </w:rPr>
        <w:t>МР</w:t>
      </w:r>
      <w:r w:rsidR="001021B7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Сосногорск</w:t>
      </w:r>
      <w:r w:rsidR="001021B7">
        <w:rPr>
          <w:rFonts w:ascii="Times New Roman" w:hAnsi="Times New Roman" w:cs="Times New Roman"/>
          <w:sz w:val="28"/>
          <w:szCs w:val="28"/>
        </w:rPr>
        <w:t>»</w:t>
      </w:r>
      <w:r w:rsidRPr="00371F74">
        <w:rPr>
          <w:rFonts w:ascii="Times New Roman" w:hAnsi="Times New Roman" w:cs="Times New Roman"/>
          <w:sz w:val="28"/>
          <w:szCs w:val="28"/>
        </w:rPr>
        <w:t>;</w:t>
      </w:r>
    </w:p>
    <w:p w:rsidR="00CD5421" w:rsidRPr="00371F74" w:rsidRDefault="00CD5421" w:rsidP="00102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F74">
        <w:rPr>
          <w:rFonts w:ascii="Times New Roman" w:hAnsi="Times New Roman" w:cs="Times New Roman"/>
          <w:sz w:val="28"/>
          <w:szCs w:val="28"/>
        </w:rPr>
        <w:t>- проекта Стратегии социально-экономического развития МО</w:t>
      </w:r>
      <w:r w:rsidR="00B5283A">
        <w:rPr>
          <w:rFonts w:ascii="Times New Roman" w:hAnsi="Times New Roman" w:cs="Times New Roman"/>
          <w:sz w:val="28"/>
          <w:szCs w:val="28"/>
        </w:rPr>
        <w:t>МР</w:t>
      </w:r>
      <w:r w:rsidRPr="00371F74">
        <w:rPr>
          <w:rFonts w:ascii="Times New Roman" w:hAnsi="Times New Roman" w:cs="Times New Roman"/>
          <w:sz w:val="28"/>
          <w:szCs w:val="28"/>
        </w:rPr>
        <w:t xml:space="preserve"> </w:t>
      </w:r>
      <w:r w:rsidR="001021B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Сосногорск</w:t>
      </w:r>
      <w:r w:rsidR="001021B7">
        <w:rPr>
          <w:rFonts w:ascii="Times New Roman" w:hAnsi="Times New Roman" w:cs="Times New Roman"/>
          <w:sz w:val="28"/>
          <w:szCs w:val="28"/>
        </w:rPr>
        <w:t>»</w:t>
      </w:r>
      <w:r w:rsidRPr="00371F74">
        <w:rPr>
          <w:rFonts w:ascii="Times New Roman" w:hAnsi="Times New Roman" w:cs="Times New Roman"/>
          <w:sz w:val="28"/>
          <w:szCs w:val="28"/>
        </w:rPr>
        <w:t>;</w:t>
      </w:r>
    </w:p>
    <w:p w:rsidR="00CD5421" w:rsidRPr="00371F74" w:rsidRDefault="00CD5421" w:rsidP="00102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F74">
        <w:rPr>
          <w:rFonts w:ascii="Times New Roman" w:hAnsi="Times New Roman" w:cs="Times New Roman"/>
          <w:sz w:val="28"/>
          <w:szCs w:val="28"/>
        </w:rPr>
        <w:t>- вопросов о преобразовании муниципального образования;</w:t>
      </w:r>
    </w:p>
    <w:p w:rsidR="00CD5421" w:rsidRPr="00371F74" w:rsidRDefault="00CD5421" w:rsidP="00102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F74">
        <w:rPr>
          <w:rFonts w:ascii="Times New Roman" w:hAnsi="Times New Roman" w:cs="Times New Roman"/>
          <w:sz w:val="28"/>
          <w:szCs w:val="28"/>
        </w:rPr>
        <w:t>- проекта Генерального плана МО</w:t>
      </w:r>
      <w:r w:rsidR="00B5283A">
        <w:rPr>
          <w:rFonts w:ascii="Times New Roman" w:hAnsi="Times New Roman" w:cs="Times New Roman"/>
          <w:sz w:val="28"/>
          <w:szCs w:val="28"/>
        </w:rPr>
        <w:t>МР</w:t>
      </w:r>
      <w:r w:rsidRPr="00371F74">
        <w:rPr>
          <w:rFonts w:ascii="Times New Roman" w:hAnsi="Times New Roman" w:cs="Times New Roman"/>
          <w:sz w:val="28"/>
          <w:szCs w:val="28"/>
        </w:rPr>
        <w:t xml:space="preserve"> </w:t>
      </w:r>
      <w:r w:rsidR="001021B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Сосногорск</w:t>
      </w:r>
      <w:r w:rsidR="001021B7">
        <w:rPr>
          <w:rFonts w:ascii="Times New Roman" w:hAnsi="Times New Roman" w:cs="Times New Roman"/>
          <w:sz w:val="28"/>
          <w:szCs w:val="28"/>
        </w:rPr>
        <w:t>»</w:t>
      </w:r>
      <w:r w:rsidRPr="00371F74">
        <w:rPr>
          <w:rFonts w:ascii="Times New Roman" w:hAnsi="Times New Roman" w:cs="Times New Roman"/>
          <w:sz w:val="28"/>
          <w:szCs w:val="28"/>
        </w:rPr>
        <w:t>, проекта Правил благоустройства территории МО</w:t>
      </w:r>
      <w:r w:rsidR="00B5283A">
        <w:rPr>
          <w:rFonts w:ascii="Times New Roman" w:hAnsi="Times New Roman" w:cs="Times New Roman"/>
          <w:sz w:val="28"/>
          <w:szCs w:val="28"/>
        </w:rPr>
        <w:t>МР</w:t>
      </w:r>
      <w:r w:rsidRPr="00371F74">
        <w:rPr>
          <w:rFonts w:ascii="Times New Roman" w:hAnsi="Times New Roman" w:cs="Times New Roman"/>
          <w:sz w:val="28"/>
          <w:szCs w:val="28"/>
        </w:rPr>
        <w:t xml:space="preserve"> </w:t>
      </w:r>
      <w:r w:rsidR="001021B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Сосногорск</w:t>
      </w:r>
      <w:r w:rsidR="001021B7">
        <w:rPr>
          <w:rFonts w:ascii="Times New Roman" w:hAnsi="Times New Roman" w:cs="Times New Roman"/>
          <w:sz w:val="28"/>
          <w:szCs w:val="28"/>
        </w:rPr>
        <w:t>»</w:t>
      </w:r>
      <w:r w:rsidRPr="00371F74">
        <w:rPr>
          <w:rFonts w:ascii="Times New Roman" w:hAnsi="Times New Roman" w:cs="Times New Roman"/>
          <w:sz w:val="28"/>
          <w:szCs w:val="28"/>
        </w:rPr>
        <w:t>, проектов, предусматривающим внесение изменений в один из указанных утвержденных документов.</w:t>
      </w:r>
    </w:p>
    <w:p w:rsidR="00CD5421" w:rsidRPr="00371F74" w:rsidRDefault="00CD5421" w:rsidP="00102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F74">
        <w:rPr>
          <w:rFonts w:ascii="Times New Roman" w:hAnsi="Times New Roman" w:cs="Times New Roman"/>
          <w:sz w:val="28"/>
          <w:szCs w:val="28"/>
        </w:rPr>
        <w:t xml:space="preserve">Публичные слушания по вопросам рассмотрения проекта местного бюджета и отчета о его исполнении назначаются постановлением </w:t>
      </w:r>
      <w:r w:rsidR="001021B7">
        <w:rPr>
          <w:rFonts w:ascii="Times New Roman" w:hAnsi="Times New Roman" w:cs="Times New Roman"/>
          <w:sz w:val="28"/>
          <w:szCs w:val="28"/>
        </w:rPr>
        <w:t>Г</w:t>
      </w:r>
      <w:r w:rsidRPr="00371F74">
        <w:rPr>
          <w:rFonts w:ascii="Times New Roman" w:hAnsi="Times New Roman" w:cs="Times New Roman"/>
          <w:sz w:val="28"/>
          <w:szCs w:val="28"/>
        </w:rPr>
        <w:t xml:space="preserve">лавы </w:t>
      </w:r>
      <w:r w:rsidR="00B5283A">
        <w:rPr>
          <w:rFonts w:ascii="Times New Roman" w:hAnsi="Times New Roman" w:cs="Times New Roman"/>
          <w:sz w:val="28"/>
          <w:szCs w:val="28"/>
        </w:rPr>
        <w:t>района</w:t>
      </w:r>
      <w:r w:rsidRPr="00371F74">
        <w:rPr>
          <w:rFonts w:ascii="Times New Roman" w:hAnsi="Times New Roman" w:cs="Times New Roman"/>
          <w:sz w:val="28"/>
          <w:szCs w:val="28"/>
        </w:rPr>
        <w:t>.</w:t>
      </w:r>
    </w:p>
    <w:p w:rsidR="00CD5421" w:rsidRPr="00371F74" w:rsidRDefault="00CD5421" w:rsidP="00102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21B7">
        <w:rPr>
          <w:rFonts w:ascii="Times New Roman" w:hAnsi="Times New Roman" w:cs="Times New Roman"/>
          <w:sz w:val="28"/>
          <w:szCs w:val="28"/>
        </w:rPr>
        <w:t>Общественные обсуждения или публичные слушания по вопросам рассмотрения проекта Правил землепользования и застройки МО</w:t>
      </w:r>
      <w:r w:rsidR="00B5283A">
        <w:rPr>
          <w:rFonts w:ascii="Times New Roman" w:hAnsi="Times New Roman" w:cs="Times New Roman"/>
          <w:sz w:val="28"/>
          <w:szCs w:val="28"/>
        </w:rPr>
        <w:t>МР</w:t>
      </w:r>
      <w:r w:rsidRPr="001021B7">
        <w:rPr>
          <w:rFonts w:ascii="Times New Roman" w:hAnsi="Times New Roman" w:cs="Times New Roman"/>
          <w:sz w:val="28"/>
          <w:szCs w:val="28"/>
        </w:rPr>
        <w:t xml:space="preserve"> </w:t>
      </w:r>
      <w:r w:rsidR="001021B7" w:rsidRPr="001021B7">
        <w:rPr>
          <w:rFonts w:ascii="Times New Roman" w:hAnsi="Times New Roman" w:cs="Times New Roman"/>
          <w:sz w:val="28"/>
          <w:szCs w:val="28"/>
        </w:rPr>
        <w:t>«Сосногорск»</w:t>
      </w:r>
      <w:r w:rsidRPr="001021B7">
        <w:rPr>
          <w:rFonts w:ascii="Times New Roman" w:hAnsi="Times New Roman" w:cs="Times New Roman"/>
          <w:sz w:val="28"/>
          <w:szCs w:val="28"/>
        </w:rPr>
        <w:t>, проектов планировки территории, проектов межевания территории, проектов, предусматривающих внесение изменений в один из указанных утвержденных док</w:t>
      </w:r>
      <w:r w:rsidRPr="00371F74">
        <w:rPr>
          <w:rFonts w:ascii="Times New Roman" w:hAnsi="Times New Roman" w:cs="Times New Roman"/>
          <w:sz w:val="28"/>
          <w:szCs w:val="28"/>
        </w:rPr>
        <w:t>ументов, проектов решений о предоставлении разрешения на условно разрешенный вид использования земельного участка или объекта капитального строительства, проектов решений о предоставлении разрешения на отклонение от предельных параметров разрешенного строительства, реконструкции</w:t>
      </w:r>
      <w:proofErr w:type="gramEnd"/>
      <w:r w:rsidRPr="00371F74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 назначаются постановлением </w:t>
      </w:r>
      <w:r w:rsidR="00B5283A">
        <w:rPr>
          <w:rFonts w:ascii="Times New Roman" w:hAnsi="Times New Roman" w:cs="Times New Roman"/>
          <w:sz w:val="28"/>
          <w:szCs w:val="28"/>
        </w:rPr>
        <w:t>Г</w:t>
      </w:r>
      <w:r w:rsidRPr="00371F74">
        <w:rPr>
          <w:rFonts w:ascii="Times New Roman" w:hAnsi="Times New Roman" w:cs="Times New Roman"/>
          <w:sz w:val="28"/>
          <w:szCs w:val="28"/>
        </w:rPr>
        <w:t xml:space="preserve">лавы </w:t>
      </w:r>
      <w:r w:rsidR="00B5283A">
        <w:rPr>
          <w:rFonts w:ascii="Times New Roman" w:hAnsi="Times New Roman" w:cs="Times New Roman"/>
          <w:sz w:val="28"/>
          <w:szCs w:val="28"/>
        </w:rPr>
        <w:t>района</w:t>
      </w:r>
      <w:r w:rsidRPr="00371F74">
        <w:rPr>
          <w:rFonts w:ascii="Times New Roman" w:hAnsi="Times New Roman" w:cs="Times New Roman"/>
          <w:sz w:val="28"/>
          <w:szCs w:val="28"/>
        </w:rPr>
        <w:t>.</w:t>
      </w:r>
    </w:p>
    <w:p w:rsidR="00CD5421" w:rsidRPr="00371F74" w:rsidRDefault="00CD5421" w:rsidP="00102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F74">
        <w:rPr>
          <w:rFonts w:ascii="Times New Roman" w:hAnsi="Times New Roman" w:cs="Times New Roman"/>
          <w:sz w:val="28"/>
          <w:szCs w:val="28"/>
        </w:rPr>
        <w:t xml:space="preserve">Публичные слушания по проекту схемы теплоснабжения (проекту актуализированной схемы теплоснабжения) назначаются постановлением </w:t>
      </w:r>
      <w:r w:rsidR="00B5283A">
        <w:rPr>
          <w:rFonts w:ascii="Times New Roman" w:hAnsi="Times New Roman" w:cs="Times New Roman"/>
          <w:sz w:val="28"/>
          <w:szCs w:val="28"/>
        </w:rPr>
        <w:t>Г</w:t>
      </w:r>
      <w:r w:rsidRPr="00371F74">
        <w:rPr>
          <w:rFonts w:ascii="Times New Roman" w:hAnsi="Times New Roman" w:cs="Times New Roman"/>
          <w:sz w:val="28"/>
          <w:szCs w:val="28"/>
        </w:rPr>
        <w:t xml:space="preserve">лавы </w:t>
      </w:r>
      <w:r w:rsidR="00B5283A">
        <w:rPr>
          <w:rFonts w:ascii="Times New Roman" w:hAnsi="Times New Roman" w:cs="Times New Roman"/>
          <w:sz w:val="28"/>
          <w:szCs w:val="28"/>
        </w:rPr>
        <w:t>района</w:t>
      </w:r>
      <w:r w:rsidRPr="00371F74">
        <w:rPr>
          <w:rFonts w:ascii="Times New Roman" w:hAnsi="Times New Roman" w:cs="Times New Roman"/>
          <w:sz w:val="28"/>
          <w:szCs w:val="28"/>
        </w:rPr>
        <w:t>.</w:t>
      </w:r>
    </w:p>
    <w:p w:rsidR="00E85818" w:rsidRPr="00371F74" w:rsidRDefault="00E85818" w:rsidP="001021B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71F74">
        <w:rPr>
          <w:rFonts w:ascii="Times New Roman" w:hAnsi="Times New Roman" w:cs="Times New Roman"/>
          <w:sz w:val="28"/>
          <w:szCs w:val="28"/>
        </w:rPr>
        <w:lastRenderedPageBreak/>
        <w:t>2. Проведение публичных слушаний по рассмотрению проекта</w:t>
      </w:r>
    </w:p>
    <w:p w:rsidR="00E85818" w:rsidRPr="00371F74" w:rsidRDefault="00E85818" w:rsidP="001021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71F74">
        <w:rPr>
          <w:rFonts w:ascii="Times New Roman" w:hAnsi="Times New Roman" w:cs="Times New Roman"/>
          <w:sz w:val="28"/>
          <w:szCs w:val="28"/>
        </w:rPr>
        <w:t>Устава МО</w:t>
      </w:r>
      <w:r w:rsidR="00B5283A">
        <w:rPr>
          <w:rFonts w:ascii="Times New Roman" w:hAnsi="Times New Roman" w:cs="Times New Roman"/>
          <w:sz w:val="28"/>
          <w:szCs w:val="28"/>
        </w:rPr>
        <w:t>МР</w:t>
      </w:r>
      <w:r w:rsidR="001021B7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Сосногорск</w:t>
      </w:r>
      <w:r w:rsidR="001021B7">
        <w:rPr>
          <w:rFonts w:ascii="Times New Roman" w:hAnsi="Times New Roman" w:cs="Times New Roman"/>
          <w:sz w:val="28"/>
          <w:szCs w:val="28"/>
        </w:rPr>
        <w:t>»</w:t>
      </w:r>
      <w:r w:rsidRPr="00371F74">
        <w:rPr>
          <w:rFonts w:ascii="Times New Roman" w:hAnsi="Times New Roman" w:cs="Times New Roman"/>
          <w:sz w:val="28"/>
          <w:szCs w:val="28"/>
        </w:rPr>
        <w:t>, проекта муниципального нормативного</w:t>
      </w:r>
    </w:p>
    <w:p w:rsidR="00E85818" w:rsidRPr="00371F74" w:rsidRDefault="00E85818" w:rsidP="001021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71F74">
        <w:rPr>
          <w:rFonts w:ascii="Times New Roman" w:hAnsi="Times New Roman" w:cs="Times New Roman"/>
          <w:sz w:val="28"/>
          <w:szCs w:val="28"/>
        </w:rPr>
        <w:t>правового акта о внесении изменений и дополнений в Устав</w:t>
      </w:r>
    </w:p>
    <w:p w:rsidR="00E85818" w:rsidRPr="00371F74" w:rsidRDefault="00E85818" w:rsidP="001021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71F74">
        <w:rPr>
          <w:rFonts w:ascii="Times New Roman" w:hAnsi="Times New Roman" w:cs="Times New Roman"/>
          <w:sz w:val="28"/>
          <w:szCs w:val="28"/>
        </w:rPr>
        <w:t>МО</w:t>
      </w:r>
      <w:r w:rsidR="00B5283A">
        <w:rPr>
          <w:rFonts w:ascii="Times New Roman" w:hAnsi="Times New Roman" w:cs="Times New Roman"/>
          <w:sz w:val="28"/>
          <w:szCs w:val="28"/>
        </w:rPr>
        <w:t>МР</w:t>
      </w:r>
      <w:r w:rsidRPr="00371F74">
        <w:rPr>
          <w:rFonts w:ascii="Times New Roman" w:hAnsi="Times New Roman" w:cs="Times New Roman"/>
          <w:sz w:val="28"/>
          <w:szCs w:val="28"/>
        </w:rPr>
        <w:t xml:space="preserve"> </w:t>
      </w:r>
      <w:r w:rsidR="001021B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Сосногорск</w:t>
      </w:r>
      <w:r w:rsidR="001021B7">
        <w:rPr>
          <w:rFonts w:ascii="Times New Roman" w:hAnsi="Times New Roman" w:cs="Times New Roman"/>
          <w:sz w:val="28"/>
          <w:szCs w:val="28"/>
        </w:rPr>
        <w:t>»</w:t>
      </w:r>
      <w:r w:rsidRPr="00371F74">
        <w:rPr>
          <w:rFonts w:ascii="Times New Roman" w:hAnsi="Times New Roman" w:cs="Times New Roman"/>
          <w:sz w:val="28"/>
          <w:szCs w:val="28"/>
        </w:rPr>
        <w:t>, проекта бюджета МО</w:t>
      </w:r>
      <w:r w:rsidR="00B5283A">
        <w:rPr>
          <w:rFonts w:ascii="Times New Roman" w:hAnsi="Times New Roman" w:cs="Times New Roman"/>
          <w:sz w:val="28"/>
          <w:szCs w:val="28"/>
        </w:rPr>
        <w:t>МР</w:t>
      </w:r>
      <w:r w:rsidRPr="00371F74">
        <w:rPr>
          <w:rFonts w:ascii="Times New Roman" w:hAnsi="Times New Roman" w:cs="Times New Roman"/>
          <w:sz w:val="28"/>
          <w:szCs w:val="28"/>
        </w:rPr>
        <w:t xml:space="preserve"> </w:t>
      </w:r>
      <w:r w:rsidR="001021B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Сосногорск</w:t>
      </w:r>
      <w:r w:rsidR="001021B7">
        <w:rPr>
          <w:rFonts w:ascii="Times New Roman" w:hAnsi="Times New Roman" w:cs="Times New Roman"/>
          <w:sz w:val="28"/>
          <w:szCs w:val="28"/>
        </w:rPr>
        <w:t>»</w:t>
      </w:r>
      <w:r w:rsidRPr="00371F74">
        <w:rPr>
          <w:rFonts w:ascii="Times New Roman" w:hAnsi="Times New Roman" w:cs="Times New Roman"/>
          <w:sz w:val="28"/>
          <w:szCs w:val="28"/>
        </w:rPr>
        <w:t xml:space="preserve"> и отчета о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1F74">
        <w:rPr>
          <w:rFonts w:ascii="Times New Roman" w:hAnsi="Times New Roman" w:cs="Times New Roman"/>
          <w:sz w:val="28"/>
          <w:szCs w:val="28"/>
        </w:rPr>
        <w:t>исполнении, проекта Стратегии социально-экономического</w:t>
      </w:r>
    </w:p>
    <w:p w:rsidR="00E85818" w:rsidRPr="00371F74" w:rsidRDefault="00E85818" w:rsidP="001021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71F74">
        <w:rPr>
          <w:rFonts w:ascii="Times New Roman" w:hAnsi="Times New Roman" w:cs="Times New Roman"/>
          <w:sz w:val="28"/>
          <w:szCs w:val="28"/>
        </w:rPr>
        <w:t>развития МО</w:t>
      </w:r>
      <w:r w:rsidR="00B5283A">
        <w:rPr>
          <w:rFonts w:ascii="Times New Roman" w:hAnsi="Times New Roman" w:cs="Times New Roman"/>
          <w:sz w:val="28"/>
          <w:szCs w:val="28"/>
        </w:rPr>
        <w:t>МР</w:t>
      </w:r>
      <w:r w:rsidRPr="00371F74">
        <w:rPr>
          <w:rFonts w:ascii="Times New Roman" w:hAnsi="Times New Roman" w:cs="Times New Roman"/>
          <w:sz w:val="28"/>
          <w:szCs w:val="28"/>
        </w:rPr>
        <w:t xml:space="preserve"> </w:t>
      </w:r>
      <w:r w:rsidR="001021B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Сосногорск</w:t>
      </w:r>
      <w:r w:rsidR="001021B7">
        <w:rPr>
          <w:rFonts w:ascii="Times New Roman" w:hAnsi="Times New Roman" w:cs="Times New Roman"/>
          <w:sz w:val="28"/>
          <w:szCs w:val="28"/>
        </w:rPr>
        <w:t>»</w:t>
      </w:r>
      <w:r w:rsidRPr="00371F74">
        <w:rPr>
          <w:rFonts w:ascii="Times New Roman" w:hAnsi="Times New Roman" w:cs="Times New Roman"/>
          <w:sz w:val="28"/>
          <w:szCs w:val="28"/>
        </w:rPr>
        <w:t>, вопросов о преобразовании</w:t>
      </w:r>
    </w:p>
    <w:p w:rsidR="00E85818" w:rsidRPr="00371F74" w:rsidRDefault="00E85818" w:rsidP="001021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71F74">
        <w:rPr>
          <w:rFonts w:ascii="Times New Roman" w:hAnsi="Times New Roman" w:cs="Times New Roman"/>
          <w:sz w:val="28"/>
          <w:szCs w:val="28"/>
        </w:rPr>
        <w:t>муниципального образования, проекта схемы теплоснабжения</w:t>
      </w:r>
    </w:p>
    <w:p w:rsidR="00E85818" w:rsidRPr="00371F74" w:rsidRDefault="00E85818" w:rsidP="001021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71F74">
        <w:rPr>
          <w:rFonts w:ascii="Times New Roman" w:hAnsi="Times New Roman" w:cs="Times New Roman"/>
          <w:sz w:val="28"/>
          <w:szCs w:val="28"/>
        </w:rPr>
        <w:t>(проекта актуализированной схемы теплоснабжения)</w:t>
      </w:r>
    </w:p>
    <w:p w:rsidR="00E85818" w:rsidRPr="00371F74" w:rsidRDefault="00E85818" w:rsidP="001021B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85818" w:rsidRPr="00371F74" w:rsidRDefault="00E85818" w:rsidP="00102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F74">
        <w:rPr>
          <w:rFonts w:ascii="Times New Roman" w:hAnsi="Times New Roman" w:cs="Times New Roman"/>
          <w:sz w:val="28"/>
          <w:szCs w:val="28"/>
        </w:rPr>
        <w:t>2.1. Участниками публичных слушаний по рассмотрению проекта Устава МО</w:t>
      </w:r>
      <w:r w:rsidR="00B5283A">
        <w:rPr>
          <w:rFonts w:ascii="Times New Roman" w:hAnsi="Times New Roman" w:cs="Times New Roman"/>
          <w:sz w:val="28"/>
          <w:szCs w:val="28"/>
        </w:rPr>
        <w:t>МР</w:t>
      </w:r>
      <w:r w:rsidRPr="00371F74">
        <w:rPr>
          <w:rFonts w:ascii="Times New Roman" w:hAnsi="Times New Roman" w:cs="Times New Roman"/>
          <w:sz w:val="28"/>
          <w:szCs w:val="28"/>
        </w:rPr>
        <w:t xml:space="preserve"> </w:t>
      </w:r>
      <w:r w:rsidR="00963D5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Сосногорск</w:t>
      </w:r>
      <w:r w:rsidR="00963D51">
        <w:rPr>
          <w:rFonts w:ascii="Times New Roman" w:hAnsi="Times New Roman" w:cs="Times New Roman"/>
          <w:sz w:val="28"/>
          <w:szCs w:val="28"/>
        </w:rPr>
        <w:t>»</w:t>
      </w:r>
      <w:r w:rsidRPr="00371F74">
        <w:rPr>
          <w:rFonts w:ascii="Times New Roman" w:hAnsi="Times New Roman" w:cs="Times New Roman"/>
          <w:sz w:val="28"/>
          <w:szCs w:val="28"/>
        </w:rPr>
        <w:t xml:space="preserve">, проекта муниципального нормативного правового акта о внесении изменений и дополнений в </w:t>
      </w:r>
      <w:hyperlink r:id="rId13" w:history="1">
        <w:r w:rsidRPr="00E85818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Pr="00371F74">
        <w:rPr>
          <w:rFonts w:ascii="Times New Roman" w:hAnsi="Times New Roman" w:cs="Times New Roman"/>
          <w:sz w:val="28"/>
          <w:szCs w:val="28"/>
        </w:rPr>
        <w:t xml:space="preserve"> МО</w:t>
      </w:r>
      <w:r w:rsidR="00B5283A">
        <w:rPr>
          <w:rFonts w:ascii="Times New Roman" w:hAnsi="Times New Roman" w:cs="Times New Roman"/>
          <w:sz w:val="28"/>
          <w:szCs w:val="28"/>
        </w:rPr>
        <w:t>МР</w:t>
      </w:r>
      <w:r w:rsidRPr="00371F74">
        <w:rPr>
          <w:rFonts w:ascii="Times New Roman" w:hAnsi="Times New Roman" w:cs="Times New Roman"/>
          <w:sz w:val="28"/>
          <w:szCs w:val="28"/>
        </w:rPr>
        <w:t xml:space="preserve"> </w:t>
      </w:r>
      <w:r w:rsidR="00963D5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Сосногорск</w:t>
      </w:r>
      <w:r w:rsidR="00963D5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проекта бюджета МО</w:t>
      </w:r>
      <w:r w:rsidR="00B5283A">
        <w:rPr>
          <w:rFonts w:ascii="Times New Roman" w:hAnsi="Times New Roman" w:cs="Times New Roman"/>
          <w:sz w:val="28"/>
          <w:szCs w:val="28"/>
        </w:rPr>
        <w:t>МР</w:t>
      </w:r>
      <w:r w:rsidRPr="00371F74">
        <w:rPr>
          <w:rFonts w:ascii="Times New Roman" w:hAnsi="Times New Roman" w:cs="Times New Roman"/>
          <w:sz w:val="28"/>
          <w:szCs w:val="28"/>
        </w:rPr>
        <w:t xml:space="preserve"> </w:t>
      </w:r>
      <w:r w:rsidR="00963D5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Сосногорск</w:t>
      </w:r>
      <w:r w:rsidR="00963D51">
        <w:rPr>
          <w:rFonts w:ascii="Times New Roman" w:hAnsi="Times New Roman" w:cs="Times New Roman"/>
          <w:sz w:val="28"/>
          <w:szCs w:val="28"/>
        </w:rPr>
        <w:t>»</w:t>
      </w:r>
      <w:r w:rsidRPr="00371F74">
        <w:rPr>
          <w:rFonts w:ascii="Times New Roman" w:hAnsi="Times New Roman" w:cs="Times New Roman"/>
          <w:sz w:val="28"/>
          <w:szCs w:val="28"/>
        </w:rPr>
        <w:t xml:space="preserve"> и отчета о его исполнении, проекта Стратегии социально-экономического развития МО</w:t>
      </w:r>
      <w:r w:rsidR="00B5283A">
        <w:rPr>
          <w:rFonts w:ascii="Times New Roman" w:hAnsi="Times New Roman" w:cs="Times New Roman"/>
          <w:sz w:val="28"/>
          <w:szCs w:val="28"/>
        </w:rPr>
        <w:t>МР</w:t>
      </w:r>
      <w:r w:rsidRPr="00371F74">
        <w:rPr>
          <w:rFonts w:ascii="Times New Roman" w:hAnsi="Times New Roman" w:cs="Times New Roman"/>
          <w:sz w:val="28"/>
          <w:szCs w:val="28"/>
        </w:rPr>
        <w:t xml:space="preserve"> </w:t>
      </w:r>
      <w:r w:rsidR="00963D5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Сосногорск</w:t>
      </w:r>
      <w:r w:rsidR="00963D51">
        <w:rPr>
          <w:rFonts w:ascii="Times New Roman" w:hAnsi="Times New Roman" w:cs="Times New Roman"/>
          <w:sz w:val="28"/>
          <w:szCs w:val="28"/>
        </w:rPr>
        <w:t>»</w:t>
      </w:r>
      <w:r w:rsidRPr="00371F74">
        <w:rPr>
          <w:rFonts w:ascii="Times New Roman" w:hAnsi="Times New Roman" w:cs="Times New Roman"/>
          <w:sz w:val="28"/>
          <w:szCs w:val="28"/>
        </w:rPr>
        <w:t>, вопросов о преобразовании муниципального образования являются:</w:t>
      </w:r>
    </w:p>
    <w:p w:rsidR="00E85818" w:rsidRPr="00371F74" w:rsidRDefault="00E85818" w:rsidP="00102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F74">
        <w:rPr>
          <w:rFonts w:ascii="Times New Roman" w:hAnsi="Times New Roman" w:cs="Times New Roman"/>
          <w:sz w:val="28"/>
          <w:szCs w:val="28"/>
        </w:rPr>
        <w:t>- жители МО</w:t>
      </w:r>
      <w:r w:rsidR="00B5283A">
        <w:rPr>
          <w:rFonts w:ascii="Times New Roman" w:hAnsi="Times New Roman" w:cs="Times New Roman"/>
          <w:sz w:val="28"/>
          <w:szCs w:val="28"/>
        </w:rPr>
        <w:t>МР</w:t>
      </w:r>
      <w:r w:rsidRPr="00371F74">
        <w:rPr>
          <w:rFonts w:ascii="Times New Roman" w:hAnsi="Times New Roman" w:cs="Times New Roman"/>
          <w:sz w:val="28"/>
          <w:szCs w:val="28"/>
        </w:rPr>
        <w:t xml:space="preserve"> </w:t>
      </w:r>
      <w:r w:rsidR="00963D5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Сосногорск</w:t>
      </w:r>
      <w:r w:rsidR="00963D51">
        <w:rPr>
          <w:rFonts w:ascii="Times New Roman" w:hAnsi="Times New Roman" w:cs="Times New Roman"/>
          <w:sz w:val="28"/>
          <w:szCs w:val="28"/>
        </w:rPr>
        <w:t>»</w:t>
      </w:r>
      <w:r w:rsidRPr="00371F74">
        <w:rPr>
          <w:rFonts w:ascii="Times New Roman" w:hAnsi="Times New Roman" w:cs="Times New Roman"/>
          <w:sz w:val="28"/>
          <w:szCs w:val="28"/>
        </w:rPr>
        <w:t>;</w:t>
      </w:r>
    </w:p>
    <w:p w:rsidR="00E85818" w:rsidRPr="00371F74" w:rsidRDefault="00E85818" w:rsidP="00102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F74">
        <w:rPr>
          <w:rFonts w:ascii="Times New Roman" w:hAnsi="Times New Roman" w:cs="Times New Roman"/>
          <w:sz w:val="28"/>
          <w:szCs w:val="28"/>
        </w:rPr>
        <w:t xml:space="preserve">- </w:t>
      </w:r>
      <w:r w:rsidR="00963D51">
        <w:rPr>
          <w:rFonts w:ascii="Times New Roman" w:hAnsi="Times New Roman" w:cs="Times New Roman"/>
          <w:sz w:val="28"/>
          <w:szCs w:val="28"/>
        </w:rPr>
        <w:t>Г</w:t>
      </w:r>
      <w:r w:rsidRPr="00371F74">
        <w:rPr>
          <w:rFonts w:ascii="Times New Roman" w:hAnsi="Times New Roman" w:cs="Times New Roman"/>
          <w:sz w:val="28"/>
          <w:szCs w:val="28"/>
        </w:rPr>
        <w:t xml:space="preserve">лава </w:t>
      </w:r>
      <w:r w:rsidR="00B5283A">
        <w:rPr>
          <w:rFonts w:ascii="Times New Roman" w:hAnsi="Times New Roman" w:cs="Times New Roman"/>
          <w:sz w:val="28"/>
          <w:szCs w:val="28"/>
        </w:rPr>
        <w:t>района</w:t>
      </w:r>
      <w:r w:rsidRPr="00371F74">
        <w:rPr>
          <w:rFonts w:ascii="Times New Roman" w:hAnsi="Times New Roman" w:cs="Times New Roman"/>
          <w:sz w:val="28"/>
          <w:szCs w:val="28"/>
        </w:rPr>
        <w:t>;</w:t>
      </w:r>
    </w:p>
    <w:p w:rsidR="00E85818" w:rsidRPr="00371F74" w:rsidRDefault="00E85818" w:rsidP="00102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F74">
        <w:rPr>
          <w:rFonts w:ascii="Times New Roman" w:hAnsi="Times New Roman" w:cs="Times New Roman"/>
          <w:sz w:val="28"/>
          <w:szCs w:val="28"/>
        </w:rPr>
        <w:t>- депутаты Совета МО</w:t>
      </w:r>
      <w:r w:rsidR="00B5283A">
        <w:rPr>
          <w:rFonts w:ascii="Times New Roman" w:hAnsi="Times New Roman" w:cs="Times New Roman"/>
          <w:sz w:val="28"/>
          <w:szCs w:val="28"/>
        </w:rPr>
        <w:t>МР</w:t>
      </w:r>
      <w:r w:rsidR="00963D51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Сосногорск</w:t>
      </w:r>
      <w:r w:rsidR="00963D51">
        <w:rPr>
          <w:rFonts w:ascii="Times New Roman" w:hAnsi="Times New Roman" w:cs="Times New Roman"/>
          <w:sz w:val="28"/>
          <w:szCs w:val="28"/>
        </w:rPr>
        <w:t>»</w:t>
      </w:r>
      <w:r w:rsidRPr="00371F74">
        <w:rPr>
          <w:rFonts w:ascii="Times New Roman" w:hAnsi="Times New Roman" w:cs="Times New Roman"/>
          <w:sz w:val="28"/>
          <w:szCs w:val="28"/>
        </w:rPr>
        <w:t>;</w:t>
      </w:r>
    </w:p>
    <w:p w:rsidR="00E85818" w:rsidRPr="00371F74" w:rsidRDefault="00E85818" w:rsidP="00102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F74">
        <w:rPr>
          <w:rFonts w:ascii="Times New Roman" w:hAnsi="Times New Roman" w:cs="Times New Roman"/>
          <w:sz w:val="28"/>
          <w:szCs w:val="28"/>
        </w:rPr>
        <w:t>2.2. Формирование инициативной группы граждан по проведению публичных слушаний по соответствующему вопросу местного значения, выносимому на публичные слушания на основе волеизъявления жителей (далее - инициативная группа), осуществляется на собраниях, в том числе по месту жительства и работы, а также общественными объединениями граждан, зарегистрированными в установленном законодательством порядке (далее - общественное объединение).</w:t>
      </w:r>
    </w:p>
    <w:p w:rsidR="00E85818" w:rsidRPr="00371F74" w:rsidRDefault="00E85818" w:rsidP="00102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F74">
        <w:rPr>
          <w:rFonts w:ascii="Times New Roman" w:hAnsi="Times New Roman" w:cs="Times New Roman"/>
          <w:sz w:val="28"/>
          <w:szCs w:val="28"/>
        </w:rPr>
        <w:t>2.3. Решение о создании инициативной группы оформляется протоколом.</w:t>
      </w:r>
    </w:p>
    <w:p w:rsidR="00E85818" w:rsidRPr="00371F74" w:rsidRDefault="00E85818" w:rsidP="00102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F74">
        <w:rPr>
          <w:rFonts w:ascii="Times New Roman" w:hAnsi="Times New Roman" w:cs="Times New Roman"/>
          <w:sz w:val="28"/>
          <w:szCs w:val="28"/>
        </w:rPr>
        <w:t>В заявлении о проведении публичных слушаний, подаваемом инициативной группой в Совет МО</w:t>
      </w:r>
      <w:r w:rsidR="00B5283A">
        <w:rPr>
          <w:rFonts w:ascii="Times New Roman" w:hAnsi="Times New Roman" w:cs="Times New Roman"/>
          <w:sz w:val="28"/>
          <w:szCs w:val="28"/>
        </w:rPr>
        <w:t>МР</w:t>
      </w:r>
      <w:r w:rsidRPr="00371F74">
        <w:rPr>
          <w:rFonts w:ascii="Times New Roman" w:hAnsi="Times New Roman" w:cs="Times New Roman"/>
          <w:sz w:val="28"/>
          <w:szCs w:val="28"/>
        </w:rPr>
        <w:t xml:space="preserve"> </w:t>
      </w:r>
      <w:r w:rsidR="00963D51">
        <w:rPr>
          <w:rFonts w:ascii="Times New Roman" w:hAnsi="Times New Roman" w:cs="Times New Roman"/>
          <w:sz w:val="28"/>
          <w:szCs w:val="28"/>
        </w:rPr>
        <w:t>«</w:t>
      </w:r>
      <w:r w:rsidR="00775725">
        <w:rPr>
          <w:rFonts w:ascii="Times New Roman" w:hAnsi="Times New Roman" w:cs="Times New Roman"/>
          <w:sz w:val="28"/>
          <w:szCs w:val="28"/>
        </w:rPr>
        <w:t>Сосногорск</w:t>
      </w:r>
      <w:r w:rsidR="00963D51">
        <w:rPr>
          <w:rFonts w:ascii="Times New Roman" w:hAnsi="Times New Roman" w:cs="Times New Roman"/>
          <w:sz w:val="28"/>
          <w:szCs w:val="28"/>
        </w:rPr>
        <w:t>»</w:t>
      </w:r>
      <w:r w:rsidRPr="00371F74">
        <w:rPr>
          <w:rFonts w:ascii="Times New Roman" w:hAnsi="Times New Roman" w:cs="Times New Roman"/>
          <w:sz w:val="28"/>
          <w:szCs w:val="28"/>
        </w:rPr>
        <w:t>, должны быть указаны:</w:t>
      </w:r>
    </w:p>
    <w:p w:rsidR="00E85818" w:rsidRPr="00371F74" w:rsidRDefault="00E85818" w:rsidP="00102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F74">
        <w:rPr>
          <w:rFonts w:ascii="Times New Roman" w:hAnsi="Times New Roman" w:cs="Times New Roman"/>
          <w:sz w:val="28"/>
          <w:szCs w:val="28"/>
        </w:rPr>
        <w:t>- тема публичных слушаний с обоснованием необходимости их проведения;</w:t>
      </w:r>
    </w:p>
    <w:p w:rsidR="00E85818" w:rsidRPr="00371F74" w:rsidRDefault="00E85818" w:rsidP="00102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F74">
        <w:rPr>
          <w:rFonts w:ascii="Times New Roman" w:hAnsi="Times New Roman" w:cs="Times New Roman"/>
          <w:sz w:val="28"/>
          <w:szCs w:val="28"/>
        </w:rPr>
        <w:t>- фамилии, имена, отчества, даты рождения и адреса места жительства граждан, инициирующих проведение публичных слушаний, с приложением согласия на обработку персональных данных каждого из инициирующих проведение публичных слушаний граждан.</w:t>
      </w:r>
    </w:p>
    <w:p w:rsidR="00E85818" w:rsidRPr="00371F74" w:rsidRDefault="00E85818" w:rsidP="00102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F74">
        <w:rPr>
          <w:rFonts w:ascii="Times New Roman" w:hAnsi="Times New Roman" w:cs="Times New Roman"/>
          <w:sz w:val="28"/>
          <w:szCs w:val="28"/>
        </w:rPr>
        <w:t>К заявлению о проведении публичных слушаний, подаваемому инициативной группой в Совет МО</w:t>
      </w:r>
      <w:r w:rsidR="00B5283A">
        <w:rPr>
          <w:rFonts w:ascii="Times New Roman" w:hAnsi="Times New Roman" w:cs="Times New Roman"/>
          <w:sz w:val="28"/>
          <w:szCs w:val="28"/>
        </w:rPr>
        <w:t>МР</w:t>
      </w:r>
      <w:r w:rsidRPr="00371F74">
        <w:rPr>
          <w:rFonts w:ascii="Times New Roman" w:hAnsi="Times New Roman" w:cs="Times New Roman"/>
          <w:sz w:val="28"/>
          <w:szCs w:val="28"/>
        </w:rPr>
        <w:t xml:space="preserve"> </w:t>
      </w:r>
      <w:r w:rsidR="00963D51">
        <w:rPr>
          <w:rFonts w:ascii="Times New Roman" w:hAnsi="Times New Roman" w:cs="Times New Roman"/>
          <w:sz w:val="28"/>
          <w:szCs w:val="28"/>
        </w:rPr>
        <w:t>«</w:t>
      </w:r>
      <w:r w:rsidR="00775725">
        <w:rPr>
          <w:rFonts w:ascii="Times New Roman" w:hAnsi="Times New Roman" w:cs="Times New Roman"/>
          <w:sz w:val="28"/>
          <w:szCs w:val="28"/>
        </w:rPr>
        <w:t>Сосногорск</w:t>
      </w:r>
      <w:r w:rsidR="00963D51">
        <w:rPr>
          <w:rFonts w:ascii="Times New Roman" w:hAnsi="Times New Roman" w:cs="Times New Roman"/>
          <w:sz w:val="28"/>
          <w:szCs w:val="28"/>
        </w:rPr>
        <w:t>»</w:t>
      </w:r>
      <w:r w:rsidRPr="00371F74">
        <w:rPr>
          <w:rFonts w:ascii="Times New Roman" w:hAnsi="Times New Roman" w:cs="Times New Roman"/>
          <w:sz w:val="28"/>
          <w:szCs w:val="28"/>
        </w:rPr>
        <w:t>, должны быть приложены:</w:t>
      </w:r>
    </w:p>
    <w:p w:rsidR="00E85818" w:rsidRPr="00371F74" w:rsidRDefault="00E85818" w:rsidP="00102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F74">
        <w:rPr>
          <w:rFonts w:ascii="Times New Roman" w:hAnsi="Times New Roman" w:cs="Times New Roman"/>
          <w:sz w:val="28"/>
          <w:szCs w:val="28"/>
        </w:rPr>
        <w:t>- протокол (протоколы) собрания (собраний) жителей МО</w:t>
      </w:r>
      <w:r w:rsidR="00B5283A">
        <w:rPr>
          <w:rFonts w:ascii="Times New Roman" w:hAnsi="Times New Roman" w:cs="Times New Roman"/>
          <w:sz w:val="28"/>
          <w:szCs w:val="28"/>
        </w:rPr>
        <w:t>МР</w:t>
      </w:r>
      <w:r w:rsidRPr="00371F74">
        <w:rPr>
          <w:rFonts w:ascii="Times New Roman" w:hAnsi="Times New Roman" w:cs="Times New Roman"/>
          <w:sz w:val="28"/>
          <w:szCs w:val="28"/>
        </w:rPr>
        <w:t xml:space="preserve"> </w:t>
      </w:r>
      <w:r w:rsidR="00963D51">
        <w:rPr>
          <w:rFonts w:ascii="Times New Roman" w:hAnsi="Times New Roman" w:cs="Times New Roman"/>
          <w:sz w:val="28"/>
          <w:szCs w:val="28"/>
        </w:rPr>
        <w:t>«</w:t>
      </w:r>
      <w:r w:rsidR="00775725">
        <w:rPr>
          <w:rFonts w:ascii="Times New Roman" w:hAnsi="Times New Roman" w:cs="Times New Roman"/>
          <w:sz w:val="28"/>
          <w:szCs w:val="28"/>
        </w:rPr>
        <w:t>Сосногорск</w:t>
      </w:r>
      <w:r w:rsidR="00963D51">
        <w:rPr>
          <w:rFonts w:ascii="Times New Roman" w:hAnsi="Times New Roman" w:cs="Times New Roman"/>
          <w:sz w:val="28"/>
          <w:szCs w:val="28"/>
        </w:rPr>
        <w:t>»</w:t>
      </w:r>
      <w:r w:rsidRPr="00371F74">
        <w:rPr>
          <w:rFonts w:ascii="Times New Roman" w:hAnsi="Times New Roman" w:cs="Times New Roman"/>
          <w:sz w:val="28"/>
          <w:szCs w:val="28"/>
        </w:rPr>
        <w:t xml:space="preserve"> или соответствующего общественного объединения, на которых было принято решение о создании инициативной группы;</w:t>
      </w:r>
    </w:p>
    <w:p w:rsidR="00E85818" w:rsidRPr="00371F74" w:rsidRDefault="00E85818" w:rsidP="00102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F74">
        <w:rPr>
          <w:rFonts w:ascii="Times New Roman" w:hAnsi="Times New Roman" w:cs="Times New Roman"/>
          <w:sz w:val="28"/>
          <w:szCs w:val="28"/>
        </w:rPr>
        <w:t>- предполагаемый состав участников публичных слушаний.</w:t>
      </w:r>
    </w:p>
    <w:p w:rsidR="00E85818" w:rsidRPr="00371F74" w:rsidRDefault="00E85818" w:rsidP="00102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F74">
        <w:rPr>
          <w:rFonts w:ascii="Times New Roman" w:hAnsi="Times New Roman" w:cs="Times New Roman"/>
          <w:sz w:val="28"/>
          <w:szCs w:val="28"/>
        </w:rPr>
        <w:t>К заявлению прикладываются информационные, аналитические материалы, относящиеся к теме публичных слушаний.</w:t>
      </w:r>
    </w:p>
    <w:p w:rsidR="00E85818" w:rsidRPr="00371F74" w:rsidRDefault="00E85818" w:rsidP="00102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F74">
        <w:rPr>
          <w:rFonts w:ascii="Times New Roman" w:hAnsi="Times New Roman" w:cs="Times New Roman"/>
          <w:sz w:val="28"/>
          <w:szCs w:val="28"/>
        </w:rPr>
        <w:t>2.4. Заявление инициативной группы регистрируется в Совете МО</w:t>
      </w:r>
      <w:r w:rsidR="00B5283A">
        <w:rPr>
          <w:rFonts w:ascii="Times New Roman" w:hAnsi="Times New Roman" w:cs="Times New Roman"/>
          <w:sz w:val="28"/>
          <w:szCs w:val="28"/>
        </w:rPr>
        <w:t>МР</w:t>
      </w:r>
      <w:r w:rsidRPr="00371F74">
        <w:rPr>
          <w:rFonts w:ascii="Times New Roman" w:hAnsi="Times New Roman" w:cs="Times New Roman"/>
          <w:sz w:val="28"/>
          <w:szCs w:val="28"/>
        </w:rPr>
        <w:t xml:space="preserve"> </w:t>
      </w:r>
      <w:r w:rsidR="00963D51">
        <w:rPr>
          <w:rFonts w:ascii="Times New Roman" w:hAnsi="Times New Roman" w:cs="Times New Roman"/>
          <w:sz w:val="28"/>
          <w:szCs w:val="28"/>
        </w:rPr>
        <w:t>«</w:t>
      </w:r>
      <w:r w:rsidR="00775725">
        <w:rPr>
          <w:rFonts w:ascii="Times New Roman" w:hAnsi="Times New Roman" w:cs="Times New Roman"/>
          <w:sz w:val="28"/>
          <w:szCs w:val="28"/>
        </w:rPr>
        <w:t>Сосногорск</w:t>
      </w:r>
      <w:r w:rsidR="00963D51">
        <w:rPr>
          <w:rFonts w:ascii="Times New Roman" w:hAnsi="Times New Roman" w:cs="Times New Roman"/>
          <w:sz w:val="28"/>
          <w:szCs w:val="28"/>
        </w:rPr>
        <w:t>»</w:t>
      </w:r>
      <w:r w:rsidRPr="00371F74">
        <w:rPr>
          <w:rFonts w:ascii="Times New Roman" w:hAnsi="Times New Roman" w:cs="Times New Roman"/>
          <w:sz w:val="28"/>
          <w:szCs w:val="28"/>
        </w:rPr>
        <w:t xml:space="preserve"> в день его поступления.</w:t>
      </w:r>
    </w:p>
    <w:p w:rsidR="00E85818" w:rsidRPr="00371F74" w:rsidRDefault="00E85818" w:rsidP="00102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F74">
        <w:rPr>
          <w:rFonts w:ascii="Times New Roman" w:hAnsi="Times New Roman" w:cs="Times New Roman"/>
          <w:sz w:val="28"/>
          <w:szCs w:val="28"/>
        </w:rPr>
        <w:lastRenderedPageBreak/>
        <w:t>2.5. Совет МО</w:t>
      </w:r>
      <w:r w:rsidR="00B5283A">
        <w:rPr>
          <w:rFonts w:ascii="Times New Roman" w:hAnsi="Times New Roman" w:cs="Times New Roman"/>
          <w:sz w:val="28"/>
          <w:szCs w:val="28"/>
        </w:rPr>
        <w:t>МР</w:t>
      </w:r>
      <w:r w:rsidRPr="00371F74">
        <w:rPr>
          <w:rFonts w:ascii="Times New Roman" w:hAnsi="Times New Roman" w:cs="Times New Roman"/>
          <w:sz w:val="28"/>
          <w:szCs w:val="28"/>
        </w:rPr>
        <w:t xml:space="preserve"> </w:t>
      </w:r>
      <w:r w:rsidR="00963D51">
        <w:rPr>
          <w:rFonts w:ascii="Times New Roman" w:hAnsi="Times New Roman" w:cs="Times New Roman"/>
          <w:sz w:val="28"/>
          <w:szCs w:val="28"/>
        </w:rPr>
        <w:t>«</w:t>
      </w:r>
      <w:r w:rsidR="00775725">
        <w:rPr>
          <w:rFonts w:ascii="Times New Roman" w:hAnsi="Times New Roman" w:cs="Times New Roman"/>
          <w:sz w:val="28"/>
          <w:szCs w:val="28"/>
        </w:rPr>
        <w:t>Сосногорск</w:t>
      </w:r>
      <w:r w:rsidR="00963D51">
        <w:rPr>
          <w:rFonts w:ascii="Times New Roman" w:hAnsi="Times New Roman" w:cs="Times New Roman"/>
          <w:sz w:val="28"/>
          <w:szCs w:val="28"/>
        </w:rPr>
        <w:t>»</w:t>
      </w:r>
      <w:r w:rsidRPr="00371F74">
        <w:rPr>
          <w:rFonts w:ascii="Times New Roman" w:hAnsi="Times New Roman" w:cs="Times New Roman"/>
          <w:sz w:val="28"/>
          <w:szCs w:val="28"/>
        </w:rPr>
        <w:t xml:space="preserve"> рассматривает указанное заявление и приложенные к нему материалы на ближайшем очередном заседании Совета МО</w:t>
      </w:r>
      <w:r w:rsidR="00B5283A">
        <w:rPr>
          <w:rFonts w:ascii="Times New Roman" w:hAnsi="Times New Roman" w:cs="Times New Roman"/>
          <w:sz w:val="28"/>
          <w:szCs w:val="28"/>
        </w:rPr>
        <w:t>МР</w:t>
      </w:r>
      <w:r w:rsidRPr="00371F74">
        <w:rPr>
          <w:rFonts w:ascii="Times New Roman" w:hAnsi="Times New Roman" w:cs="Times New Roman"/>
          <w:sz w:val="28"/>
          <w:szCs w:val="28"/>
        </w:rPr>
        <w:t xml:space="preserve"> </w:t>
      </w:r>
      <w:r w:rsidR="00963D51">
        <w:rPr>
          <w:rFonts w:ascii="Times New Roman" w:hAnsi="Times New Roman" w:cs="Times New Roman"/>
          <w:sz w:val="28"/>
          <w:szCs w:val="28"/>
        </w:rPr>
        <w:t>«</w:t>
      </w:r>
      <w:r w:rsidR="00775725">
        <w:rPr>
          <w:rFonts w:ascii="Times New Roman" w:hAnsi="Times New Roman" w:cs="Times New Roman"/>
          <w:sz w:val="28"/>
          <w:szCs w:val="28"/>
        </w:rPr>
        <w:t>Сосногорск</w:t>
      </w:r>
      <w:r w:rsidR="00963D51">
        <w:rPr>
          <w:rFonts w:ascii="Times New Roman" w:hAnsi="Times New Roman" w:cs="Times New Roman"/>
          <w:sz w:val="28"/>
          <w:szCs w:val="28"/>
        </w:rPr>
        <w:t>»</w:t>
      </w:r>
      <w:r w:rsidR="00775725">
        <w:rPr>
          <w:rFonts w:ascii="Times New Roman" w:hAnsi="Times New Roman" w:cs="Times New Roman"/>
          <w:sz w:val="28"/>
          <w:szCs w:val="28"/>
        </w:rPr>
        <w:t>.</w:t>
      </w:r>
    </w:p>
    <w:p w:rsidR="00E85818" w:rsidRPr="00371F74" w:rsidRDefault="00E85818" w:rsidP="00102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F74">
        <w:rPr>
          <w:rFonts w:ascii="Times New Roman" w:hAnsi="Times New Roman" w:cs="Times New Roman"/>
          <w:sz w:val="28"/>
          <w:szCs w:val="28"/>
        </w:rPr>
        <w:t>2.6. По результатам рассмотрения заявления инициативной группы Совет МО</w:t>
      </w:r>
      <w:r w:rsidR="00B5283A">
        <w:rPr>
          <w:rFonts w:ascii="Times New Roman" w:hAnsi="Times New Roman" w:cs="Times New Roman"/>
          <w:sz w:val="28"/>
          <w:szCs w:val="28"/>
        </w:rPr>
        <w:t>МР</w:t>
      </w:r>
      <w:r w:rsidRPr="00371F74">
        <w:rPr>
          <w:rFonts w:ascii="Times New Roman" w:hAnsi="Times New Roman" w:cs="Times New Roman"/>
          <w:sz w:val="28"/>
          <w:szCs w:val="28"/>
        </w:rPr>
        <w:t xml:space="preserve"> </w:t>
      </w:r>
      <w:r w:rsidR="00963D51">
        <w:rPr>
          <w:rFonts w:ascii="Times New Roman" w:hAnsi="Times New Roman" w:cs="Times New Roman"/>
          <w:sz w:val="28"/>
          <w:szCs w:val="28"/>
        </w:rPr>
        <w:t>«</w:t>
      </w:r>
      <w:r w:rsidR="00775725">
        <w:rPr>
          <w:rFonts w:ascii="Times New Roman" w:hAnsi="Times New Roman" w:cs="Times New Roman"/>
          <w:sz w:val="28"/>
          <w:szCs w:val="28"/>
        </w:rPr>
        <w:t>Сосногорск</w:t>
      </w:r>
      <w:r w:rsidR="00963D51">
        <w:rPr>
          <w:rFonts w:ascii="Times New Roman" w:hAnsi="Times New Roman" w:cs="Times New Roman"/>
          <w:sz w:val="28"/>
          <w:szCs w:val="28"/>
        </w:rPr>
        <w:t>»</w:t>
      </w:r>
      <w:r w:rsidRPr="00371F74">
        <w:rPr>
          <w:rFonts w:ascii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E85818" w:rsidRPr="00371F74" w:rsidRDefault="00E85818" w:rsidP="00102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F74">
        <w:rPr>
          <w:rFonts w:ascii="Times New Roman" w:hAnsi="Times New Roman" w:cs="Times New Roman"/>
          <w:sz w:val="28"/>
          <w:szCs w:val="28"/>
        </w:rPr>
        <w:t>1) принять инициативу о проведении публичных слушаний. В этом случае Совет МО</w:t>
      </w:r>
      <w:r w:rsidR="00B5283A">
        <w:rPr>
          <w:rFonts w:ascii="Times New Roman" w:hAnsi="Times New Roman" w:cs="Times New Roman"/>
          <w:sz w:val="28"/>
          <w:szCs w:val="28"/>
        </w:rPr>
        <w:t>МР</w:t>
      </w:r>
      <w:r w:rsidR="00963D51">
        <w:rPr>
          <w:rFonts w:ascii="Times New Roman" w:hAnsi="Times New Roman" w:cs="Times New Roman"/>
          <w:sz w:val="28"/>
          <w:szCs w:val="28"/>
        </w:rPr>
        <w:t xml:space="preserve"> «</w:t>
      </w:r>
      <w:r w:rsidR="00775725">
        <w:rPr>
          <w:rFonts w:ascii="Times New Roman" w:hAnsi="Times New Roman" w:cs="Times New Roman"/>
          <w:sz w:val="28"/>
          <w:szCs w:val="28"/>
        </w:rPr>
        <w:t>Сосногорск</w:t>
      </w:r>
      <w:r w:rsidR="00963D51">
        <w:rPr>
          <w:rFonts w:ascii="Times New Roman" w:hAnsi="Times New Roman" w:cs="Times New Roman"/>
          <w:sz w:val="28"/>
          <w:szCs w:val="28"/>
        </w:rPr>
        <w:t>»</w:t>
      </w:r>
      <w:r w:rsidRPr="00371F74">
        <w:rPr>
          <w:rFonts w:ascii="Times New Roman" w:hAnsi="Times New Roman" w:cs="Times New Roman"/>
          <w:sz w:val="28"/>
          <w:szCs w:val="28"/>
        </w:rPr>
        <w:t xml:space="preserve"> на том же заседании Совета МО</w:t>
      </w:r>
      <w:r w:rsidR="00B5283A">
        <w:rPr>
          <w:rFonts w:ascii="Times New Roman" w:hAnsi="Times New Roman" w:cs="Times New Roman"/>
          <w:sz w:val="28"/>
          <w:szCs w:val="28"/>
        </w:rPr>
        <w:t>МР</w:t>
      </w:r>
      <w:r w:rsidRPr="00371F74">
        <w:rPr>
          <w:rFonts w:ascii="Times New Roman" w:hAnsi="Times New Roman" w:cs="Times New Roman"/>
          <w:sz w:val="28"/>
          <w:szCs w:val="28"/>
        </w:rPr>
        <w:t xml:space="preserve"> </w:t>
      </w:r>
      <w:r w:rsidR="00963D51">
        <w:rPr>
          <w:rFonts w:ascii="Times New Roman" w:hAnsi="Times New Roman" w:cs="Times New Roman"/>
          <w:sz w:val="28"/>
          <w:szCs w:val="28"/>
        </w:rPr>
        <w:t>«</w:t>
      </w:r>
      <w:r w:rsidR="00775725">
        <w:rPr>
          <w:rFonts w:ascii="Times New Roman" w:hAnsi="Times New Roman" w:cs="Times New Roman"/>
          <w:sz w:val="28"/>
          <w:szCs w:val="28"/>
        </w:rPr>
        <w:t>Сосногорск</w:t>
      </w:r>
      <w:r w:rsidR="00963D51">
        <w:rPr>
          <w:rFonts w:ascii="Times New Roman" w:hAnsi="Times New Roman" w:cs="Times New Roman"/>
          <w:sz w:val="28"/>
          <w:szCs w:val="28"/>
        </w:rPr>
        <w:t>»</w:t>
      </w:r>
      <w:r w:rsidRPr="00371F74">
        <w:rPr>
          <w:rFonts w:ascii="Times New Roman" w:hAnsi="Times New Roman" w:cs="Times New Roman"/>
          <w:sz w:val="28"/>
          <w:szCs w:val="28"/>
        </w:rPr>
        <w:t xml:space="preserve">, на котором рассматривалось заявление инициативной группы, создает временную комиссию в соответствии с </w:t>
      </w:r>
      <w:hyperlink r:id="rId14" w:history="1">
        <w:r w:rsidRPr="00B31B34">
          <w:rPr>
            <w:rFonts w:ascii="Times New Roman" w:hAnsi="Times New Roman" w:cs="Times New Roman"/>
            <w:sz w:val="28"/>
            <w:szCs w:val="28"/>
          </w:rPr>
          <w:t>Регламентом</w:t>
        </w:r>
      </w:hyperlink>
      <w:r w:rsidRPr="00371F74">
        <w:rPr>
          <w:rFonts w:ascii="Times New Roman" w:hAnsi="Times New Roman" w:cs="Times New Roman"/>
          <w:sz w:val="28"/>
          <w:szCs w:val="28"/>
        </w:rPr>
        <w:t xml:space="preserve"> Совета МО</w:t>
      </w:r>
      <w:r w:rsidR="00B5283A">
        <w:rPr>
          <w:rFonts w:ascii="Times New Roman" w:hAnsi="Times New Roman" w:cs="Times New Roman"/>
          <w:sz w:val="28"/>
          <w:szCs w:val="28"/>
        </w:rPr>
        <w:t>МР</w:t>
      </w:r>
      <w:r w:rsidRPr="00371F74">
        <w:rPr>
          <w:rFonts w:ascii="Times New Roman" w:hAnsi="Times New Roman" w:cs="Times New Roman"/>
          <w:sz w:val="28"/>
          <w:szCs w:val="28"/>
        </w:rPr>
        <w:t xml:space="preserve"> </w:t>
      </w:r>
      <w:r w:rsidR="00963D51">
        <w:rPr>
          <w:rFonts w:ascii="Times New Roman" w:hAnsi="Times New Roman" w:cs="Times New Roman"/>
          <w:sz w:val="28"/>
          <w:szCs w:val="28"/>
        </w:rPr>
        <w:t>«</w:t>
      </w:r>
      <w:r w:rsidR="00775725">
        <w:rPr>
          <w:rFonts w:ascii="Times New Roman" w:hAnsi="Times New Roman" w:cs="Times New Roman"/>
          <w:sz w:val="28"/>
          <w:szCs w:val="28"/>
        </w:rPr>
        <w:t>Сосногорск</w:t>
      </w:r>
      <w:r w:rsidR="00963D51">
        <w:rPr>
          <w:rFonts w:ascii="Times New Roman" w:hAnsi="Times New Roman" w:cs="Times New Roman"/>
          <w:sz w:val="28"/>
          <w:szCs w:val="28"/>
        </w:rPr>
        <w:t>»</w:t>
      </w:r>
      <w:r w:rsidRPr="00371F7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371F74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371F74">
        <w:rPr>
          <w:rFonts w:ascii="Times New Roman" w:hAnsi="Times New Roman" w:cs="Times New Roman"/>
          <w:sz w:val="28"/>
          <w:szCs w:val="28"/>
        </w:rPr>
        <w:t xml:space="preserve"> в течение 10 рабочих дней со дня создания проводит проверку правильности оформления заявления, прилагаемых документов, достоверности содержащихся в них сведений. </w:t>
      </w:r>
      <w:proofErr w:type="gramStart"/>
      <w:r w:rsidRPr="00371F74">
        <w:rPr>
          <w:rFonts w:ascii="Times New Roman" w:hAnsi="Times New Roman" w:cs="Times New Roman"/>
          <w:sz w:val="28"/>
          <w:szCs w:val="28"/>
        </w:rPr>
        <w:t>По результатам рассмотрения заявления и представленных документов инициативной группы временная комиссия выносит заключение в виде протокола на предмет соответствия представленных документов требованиям настоящего Порядка и в срок не позднее двух календарных дней со дня составления заключения направляет его вместе с заявлением и приложенными к нему документами инициативной группы в Совет МО</w:t>
      </w:r>
      <w:r w:rsidR="00B5283A">
        <w:rPr>
          <w:rFonts w:ascii="Times New Roman" w:hAnsi="Times New Roman" w:cs="Times New Roman"/>
          <w:sz w:val="28"/>
          <w:szCs w:val="28"/>
        </w:rPr>
        <w:t>МР</w:t>
      </w:r>
      <w:r w:rsidRPr="00371F74">
        <w:rPr>
          <w:rFonts w:ascii="Times New Roman" w:hAnsi="Times New Roman" w:cs="Times New Roman"/>
          <w:sz w:val="28"/>
          <w:szCs w:val="28"/>
        </w:rPr>
        <w:t xml:space="preserve"> </w:t>
      </w:r>
      <w:r w:rsidR="00963D51">
        <w:rPr>
          <w:rFonts w:ascii="Times New Roman" w:hAnsi="Times New Roman" w:cs="Times New Roman"/>
          <w:sz w:val="28"/>
          <w:szCs w:val="28"/>
        </w:rPr>
        <w:t>«</w:t>
      </w:r>
      <w:r w:rsidR="00775725">
        <w:rPr>
          <w:rFonts w:ascii="Times New Roman" w:hAnsi="Times New Roman" w:cs="Times New Roman"/>
          <w:sz w:val="28"/>
          <w:szCs w:val="28"/>
        </w:rPr>
        <w:t>Сосногорск</w:t>
      </w:r>
      <w:r w:rsidR="00963D51">
        <w:rPr>
          <w:rFonts w:ascii="Times New Roman" w:hAnsi="Times New Roman" w:cs="Times New Roman"/>
          <w:sz w:val="28"/>
          <w:szCs w:val="28"/>
        </w:rPr>
        <w:t>»</w:t>
      </w:r>
      <w:r w:rsidRPr="00371F7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71F74">
        <w:rPr>
          <w:rFonts w:ascii="Times New Roman" w:hAnsi="Times New Roman" w:cs="Times New Roman"/>
          <w:sz w:val="28"/>
          <w:szCs w:val="28"/>
        </w:rPr>
        <w:t xml:space="preserve"> Совет МО</w:t>
      </w:r>
      <w:r w:rsidR="00B5283A">
        <w:rPr>
          <w:rFonts w:ascii="Times New Roman" w:hAnsi="Times New Roman" w:cs="Times New Roman"/>
          <w:sz w:val="28"/>
          <w:szCs w:val="28"/>
        </w:rPr>
        <w:t>МР</w:t>
      </w:r>
      <w:r w:rsidR="00963D51">
        <w:rPr>
          <w:rFonts w:ascii="Times New Roman" w:hAnsi="Times New Roman" w:cs="Times New Roman"/>
          <w:sz w:val="28"/>
          <w:szCs w:val="28"/>
        </w:rPr>
        <w:t xml:space="preserve"> «</w:t>
      </w:r>
      <w:r w:rsidR="00775725">
        <w:rPr>
          <w:rFonts w:ascii="Times New Roman" w:hAnsi="Times New Roman" w:cs="Times New Roman"/>
          <w:sz w:val="28"/>
          <w:szCs w:val="28"/>
        </w:rPr>
        <w:t>Сосногорск</w:t>
      </w:r>
      <w:r w:rsidR="00963D51">
        <w:rPr>
          <w:rFonts w:ascii="Times New Roman" w:hAnsi="Times New Roman" w:cs="Times New Roman"/>
          <w:sz w:val="28"/>
          <w:szCs w:val="28"/>
        </w:rPr>
        <w:t>»</w:t>
      </w:r>
      <w:r w:rsidRPr="00371F74">
        <w:rPr>
          <w:rFonts w:ascii="Times New Roman" w:hAnsi="Times New Roman" w:cs="Times New Roman"/>
          <w:sz w:val="28"/>
          <w:szCs w:val="28"/>
        </w:rPr>
        <w:t xml:space="preserve"> рассматривает заявление инициативной группы, приложенные к нему материалы, а также заключение временной комиссии на ближайшем очередном заседании Совета МО</w:t>
      </w:r>
      <w:r w:rsidR="00B5283A">
        <w:rPr>
          <w:rFonts w:ascii="Times New Roman" w:hAnsi="Times New Roman" w:cs="Times New Roman"/>
          <w:sz w:val="28"/>
          <w:szCs w:val="28"/>
        </w:rPr>
        <w:t>МР</w:t>
      </w:r>
      <w:r w:rsidRPr="00371F74">
        <w:rPr>
          <w:rFonts w:ascii="Times New Roman" w:hAnsi="Times New Roman" w:cs="Times New Roman"/>
          <w:sz w:val="28"/>
          <w:szCs w:val="28"/>
        </w:rPr>
        <w:t xml:space="preserve"> </w:t>
      </w:r>
      <w:r w:rsidR="00963D51">
        <w:rPr>
          <w:rFonts w:ascii="Times New Roman" w:hAnsi="Times New Roman" w:cs="Times New Roman"/>
          <w:sz w:val="28"/>
          <w:szCs w:val="28"/>
        </w:rPr>
        <w:t>«</w:t>
      </w:r>
      <w:r w:rsidR="00775725">
        <w:rPr>
          <w:rFonts w:ascii="Times New Roman" w:hAnsi="Times New Roman" w:cs="Times New Roman"/>
          <w:sz w:val="28"/>
          <w:szCs w:val="28"/>
        </w:rPr>
        <w:t>Сосногорск</w:t>
      </w:r>
      <w:r w:rsidR="00963D51">
        <w:rPr>
          <w:rFonts w:ascii="Times New Roman" w:hAnsi="Times New Roman" w:cs="Times New Roman"/>
          <w:sz w:val="28"/>
          <w:szCs w:val="28"/>
        </w:rPr>
        <w:t>»</w:t>
      </w:r>
      <w:r w:rsidR="00775725">
        <w:rPr>
          <w:rFonts w:ascii="Times New Roman" w:hAnsi="Times New Roman" w:cs="Times New Roman"/>
          <w:sz w:val="28"/>
          <w:szCs w:val="28"/>
        </w:rPr>
        <w:t>;</w:t>
      </w:r>
    </w:p>
    <w:p w:rsidR="00E85818" w:rsidRPr="00371F74" w:rsidRDefault="00E85818" w:rsidP="00102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F74">
        <w:rPr>
          <w:rFonts w:ascii="Times New Roman" w:hAnsi="Times New Roman" w:cs="Times New Roman"/>
          <w:sz w:val="28"/>
          <w:szCs w:val="28"/>
        </w:rPr>
        <w:t>2) отклонить инициативу о проведении публичных слушаний. Отклонение инициативы Советом МО</w:t>
      </w:r>
      <w:r w:rsidR="00B5283A">
        <w:rPr>
          <w:rFonts w:ascii="Times New Roman" w:hAnsi="Times New Roman" w:cs="Times New Roman"/>
          <w:sz w:val="28"/>
          <w:szCs w:val="28"/>
        </w:rPr>
        <w:t>МР</w:t>
      </w:r>
      <w:r w:rsidRPr="00371F74">
        <w:rPr>
          <w:rFonts w:ascii="Times New Roman" w:hAnsi="Times New Roman" w:cs="Times New Roman"/>
          <w:sz w:val="28"/>
          <w:szCs w:val="28"/>
        </w:rPr>
        <w:t xml:space="preserve"> </w:t>
      </w:r>
      <w:r w:rsidR="00963D51">
        <w:rPr>
          <w:rFonts w:ascii="Times New Roman" w:hAnsi="Times New Roman" w:cs="Times New Roman"/>
          <w:sz w:val="28"/>
          <w:szCs w:val="28"/>
        </w:rPr>
        <w:t>«</w:t>
      </w:r>
      <w:r w:rsidR="00775725">
        <w:rPr>
          <w:rFonts w:ascii="Times New Roman" w:hAnsi="Times New Roman" w:cs="Times New Roman"/>
          <w:sz w:val="28"/>
          <w:szCs w:val="28"/>
        </w:rPr>
        <w:t>Сосногорск</w:t>
      </w:r>
      <w:r w:rsidR="00963D51">
        <w:rPr>
          <w:rFonts w:ascii="Times New Roman" w:hAnsi="Times New Roman" w:cs="Times New Roman"/>
          <w:sz w:val="28"/>
          <w:szCs w:val="28"/>
        </w:rPr>
        <w:t>»</w:t>
      </w:r>
      <w:r w:rsidRPr="00371F74">
        <w:rPr>
          <w:rFonts w:ascii="Times New Roman" w:hAnsi="Times New Roman" w:cs="Times New Roman"/>
          <w:sz w:val="28"/>
          <w:szCs w:val="28"/>
        </w:rPr>
        <w:t xml:space="preserve"> оформляется протоколом заседания Совета МО</w:t>
      </w:r>
      <w:r w:rsidR="00B5283A">
        <w:rPr>
          <w:rFonts w:ascii="Times New Roman" w:hAnsi="Times New Roman" w:cs="Times New Roman"/>
          <w:sz w:val="28"/>
          <w:szCs w:val="28"/>
        </w:rPr>
        <w:t>МР</w:t>
      </w:r>
      <w:r w:rsidRPr="00371F74">
        <w:rPr>
          <w:rFonts w:ascii="Times New Roman" w:hAnsi="Times New Roman" w:cs="Times New Roman"/>
          <w:sz w:val="28"/>
          <w:szCs w:val="28"/>
        </w:rPr>
        <w:t xml:space="preserve"> </w:t>
      </w:r>
      <w:r w:rsidR="00963D51">
        <w:rPr>
          <w:rFonts w:ascii="Times New Roman" w:hAnsi="Times New Roman" w:cs="Times New Roman"/>
          <w:sz w:val="28"/>
          <w:szCs w:val="28"/>
        </w:rPr>
        <w:t>«</w:t>
      </w:r>
      <w:r w:rsidR="00775725">
        <w:rPr>
          <w:rFonts w:ascii="Times New Roman" w:hAnsi="Times New Roman" w:cs="Times New Roman"/>
          <w:sz w:val="28"/>
          <w:szCs w:val="28"/>
        </w:rPr>
        <w:t>Сосногорск</w:t>
      </w:r>
      <w:r w:rsidR="00963D51">
        <w:rPr>
          <w:rFonts w:ascii="Times New Roman" w:hAnsi="Times New Roman" w:cs="Times New Roman"/>
          <w:sz w:val="28"/>
          <w:szCs w:val="28"/>
        </w:rPr>
        <w:t>»</w:t>
      </w:r>
      <w:r w:rsidRPr="00371F74">
        <w:rPr>
          <w:rFonts w:ascii="Times New Roman" w:hAnsi="Times New Roman" w:cs="Times New Roman"/>
          <w:sz w:val="28"/>
          <w:szCs w:val="28"/>
        </w:rPr>
        <w:t xml:space="preserve"> и производится в случае, если:</w:t>
      </w:r>
    </w:p>
    <w:p w:rsidR="00E85818" w:rsidRPr="00371F74" w:rsidRDefault="00E85818" w:rsidP="00102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F74">
        <w:rPr>
          <w:rFonts w:ascii="Times New Roman" w:hAnsi="Times New Roman" w:cs="Times New Roman"/>
          <w:sz w:val="28"/>
          <w:szCs w:val="28"/>
        </w:rPr>
        <w:t>- представленные инициативной группой документы не соответствуют требованиям настоящего Порядка;</w:t>
      </w:r>
    </w:p>
    <w:p w:rsidR="00E85818" w:rsidRPr="00371F74" w:rsidRDefault="00E85818" w:rsidP="00102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F74">
        <w:rPr>
          <w:rFonts w:ascii="Times New Roman" w:hAnsi="Times New Roman" w:cs="Times New Roman"/>
          <w:sz w:val="28"/>
          <w:szCs w:val="28"/>
        </w:rPr>
        <w:t>- публичные слушания по предлагаемому вопросу уже назначены по инициативе иного субъекта;</w:t>
      </w:r>
    </w:p>
    <w:p w:rsidR="00E85818" w:rsidRPr="00371F74" w:rsidRDefault="00E85818" w:rsidP="00102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F74">
        <w:rPr>
          <w:rFonts w:ascii="Times New Roman" w:hAnsi="Times New Roman" w:cs="Times New Roman"/>
          <w:sz w:val="28"/>
          <w:szCs w:val="28"/>
        </w:rPr>
        <w:t>- проведение публичных слушаний по предлагаемому вопросу не предусмотрено законодательством.</w:t>
      </w:r>
    </w:p>
    <w:p w:rsidR="00E85818" w:rsidRPr="00371F74" w:rsidRDefault="00E85818" w:rsidP="00102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F74">
        <w:rPr>
          <w:rFonts w:ascii="Times New Roman" w:hAnsi="Times New Roman" w:cs="Times New Roman"/>
          <w:sz w:val="28"/>
          <w:szCs w:val="28"/>
        </w:rPr>
        <w:t>2.7. Решение Совета МО</w:t>
      </w:r>
      <w:r w:rsidR="00B5283A">
        <w:rPr>
          <w:rFonts w:ascii="Times New Roman" w:hAnsi="Times New Roman" w:cs="Times New Roman"/>
          <w:sz w:val="28"/>
          <w:szCs w:val="28"/>
        </w:rPr>
        <w:t>МР</w:t>
      </w:r>
      <w:r w:rsidRPr="00371F74">
        <w:rPr>
          <w:rFonts w:ascii="Times New Roman" w:hAnsi="Times New Roman" w:cs="Times New Roman"/>
          <w:sz w:val="28"/>
          <w:szCs w:val="28"/>
        </w:rPr>
        <w:t xml:space="preserve"> </w:t>
      </w:r>
      <w:r w:rsidR="00963D51">
        <w:rPr>
          <w:rFonts w:ascii="Times New Roman" w:hAnsi="Times New Roman" w:cs="Times New Roman"/>
          <w:sz w:val="28"/>
          <w:szCs w:val="28"/>
        </w:rPr>
        <w:t>«</w:t>
      </w:r>
      <w:r w:rsidR="00775725">
        <w:rPr>
          <w:rFonts w:ascii="Times New Roman" w:hAnsi="Times New Roman" w:cs="Times New Roman"/>
          <w:sz w:val="28"/>
          <w:szCs w:val="28"/>
        </w:rPr>
        <w:t>Сосногорск</w:t>
      </w:r>
      <w:r w:rsidR="00963D51">
        <w:rPr>
          <w:rFonts w:ascii="Times New Roman" w:hAnsi="Times New Roman" w:cs="Times New Roman"/>
          <w:sz w:val="28"/>
          <w:szCs w:val="28"/>
        </w:rPr>
        <w:t>»</w:t>
      </w:r>
      <w:r w:rsidRPr="00371F74">
        <w:rPr>
          <w:rFonts w:ascii="Times New Roman" w:hAnsi="Times New Roman" w:cs="Times New Roman"/>
          <w:sz w:val="28"/>
          <w:szCs w:val="28"/>
        </w:rPr>
        <w:t xml:space="preserve"> о проведении публичных слушаний должно содержать следующее: сведения о вопросе, выносимом на публичные слушания, назначении </w:t>
      </w:r>
      <w:r w:rsidR="006332C2">
        <w:rPr>
          <w:rFonts w:ascii="Times New Roman" w:hAnsi="Times New Roman" w:cs="Times New Roman"/>
          <w:sz w:val="28"/>
          <w:szCs w:val="28"/>
        </w:rPr>
        <w:t>Комиссии</w:t>
      </w:r>
      <w:r w:rsidRPr="00371F74">
        <w:rPr>
          <w:rFonts w:ascii="Times New Roman" w:hAnsi="Times New Roman" w:cs="Times New Roman"/>
          <w:sz w:val="28"/>
          <w:szCs w:val="28"/>
        </w:rPr>
        <w:t xml:space="preserve"> по подготовке и проведению публичных слушаний,</w:t>
      </w:r>
      <w:r w:rsidR="00C53861" w:rsidRPr="00C53861">
        <w:rPr>
          <w:sz w:val="28"/>
          <w:szCs w:val="28"/>
        </w:rPr>
        <w:t xml:space="preserve"> </w:t>
      </w:r>
      <w:r w:rsidR="00C53861" w:rsidRPr="00C53861">
        <w:rPr>
          <w:rFonts w:ascii="Times New Roman" w:hAnsi="Times New Roman" w:cs="Times New Roman"/>
          <w:sz w:val="28"/>
          <w:szCs w:val="28"/>
        </w:rPr>
        <w:t>Порядок учета предложений и участия граждан в обсуждении проекта решения Совета</w:t>
      </w:r>
      <w:r w:rsidR="00C53861">
        <w:rPr>
          <w:rFonts w:ascii="Times New Roman" w:hAnsi="Times New Roman" w:cs="Times New Roman"/>
          <w:sz w:val="28"/>
          <w:szCs w:val="28"/>
        </w:rPr>
        <w:t xml:space="preserve"> МО</w:t>
      </w:r>
      <w:r w:rsidR="00B5283A">
        <w:rPr>
          <w:rFonts w:ascii="Times New Roman" w:hAnsi="Times New Roman" w:cs="Times New Roman"/>
          <w:sz w:val="28"/>
          <w:szCs w:val="28"/>
        </w:rPr>
        <w:t>МР</w:t>
      </w:r>
      <w:r w:rsidR="00C53861" w:rsidRPr="00C53861">
        <w:rPr>
          <w:rFonts w:ascii="Times New Roman" w:hAnsi="Times New Roman" w:cs="Times New Roman"/>
          <w:sz w:val="28"/>
          <w:szCs w:val="28"/>
        </w:rPr>
        <w:t xml:space="preserve"> «Сосногорск»</w:t>
      </w:r>
      <w:r w:rsidRPr="00C53861">
        <w:rPr>
          <w:rFonts w:ascii="Times New Roman" w:hAnsi="Times New Roman" w:cs="Times New Roman"/>
          <w:sz w:val="28"/>
          <w:szCs w:val="28"/>
        </w:rPr>
        <w:t>.</w:t>
      </w:r>
    </w:p>
    <w:p w:rsidR="00E85818" w:rsidRPr="00371F74" w:rsidRDefault="00E85818" w:rsidP="00102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F74">
        <w:rPr>
          <w:rFonts w:ascii="Times New Roman" w:hAnsi="Times New Roman" w:cs="Times New Roman"/>
          <w:sz w:val="28"/>
          <w:szCs w:val="28"/>
        </w:rPr>
        <w:t xml:space="preserve">2.8. Глава </w:t>
      </w:r>
      <w:r w:rsidR="00B5283A">
        <w:rPr>
          <w:rFonts w:ascii="Times New Roman" w:hAnsi="Times New Roman" w:cs="Times New Roman"/>
          <w:sz w:val="28"/>
          <w:szCs w:val="28"/>
        </w:rPr>
        <w:t>района</w:t>
      </w:r>
      <w:r w:rsidRPr="00371F74">
        <w:rPr>
          <w:rFonts w:ascii="Times New Roman" w:hAnsi="Times New Roman" w:cs="Times New Roman"/>
          <w:sz w:val="28"/>
          <w:szCs w:val="28"/>
        </w:rPr>
        <w:t xml:space="preserve">, инициирующий проведение публичных слушаний, издает постановление о проведении публичных слушаний, в котором указывается следующее: </w:t>
      </w:r>
      <w:r w:rsidR="00C53861" w:rsidRPr="00371F74">
        <w:rPr>
          <w:rFonts w:ascii="Times New Roman" w:hAnsi="Times New Roman" w:cs="Times New Roman"/>
          <w:sz w:val="28"/>
          <w:szCs w:val="28"/>
        </w:rPr>
        <w:t xml:space="preserve">сведения о вопросе, выносимом на публичные слушания, назначении </w:t>
      </w:r>
      <w:r w:rsidR="00C53861">
        <w:rPr>
          <w:rFonts w:ascii="Times New Roman" w:hAnsi="Times New Roman" w:cs="Times New Roman"/>
          <w:sz w:val="28"/>
          <w:szCs w:val="28"/>
        </w:rPr>
        <w:t>Комиссии</w:t>
      </w:r>
      <w:r w:rsidR="00C53861" w:rsidRPr="00371F74">
        <w:rPr>
          <w:rFonts w:ascii="Times New Roman" w:hAnsi="Times New Roman" w:cs="Times New Roman"/>
          <w:sz w:val="28"/>
          <w:szCs w:val="28"/>
        </w:rPr>
        <w:t xml:space="preserve"> по подготовке и проведению публичных слушаний,</w:t>
      </w:r>
      <w:r w:rsidR="00C53861" w:rsidRPr="00C53861">
        <w:rPr>
          <w:sz w:val="28"/>
          <w:szCs w:val="28"/>
        </w:rPr>
        <w:t xml:space="preserve"> </w:t>
      </w:r>
      <w:r w:rsidR="00C53861" w:rsidRPr="00C53861">
        <w:rPr>
          <w:rFonts w:ascii="Times New Roman" w:hAnsi="Times New Roman" w:cs="Times New Roman"/>
          <w:sz w:val="28"/>
          <w:szCs w:val="28"/>
        </w:rPr>
        <w:t>Порядок учета предложений и участия граждан в обсуждении проекта решения Совета</w:t>
      </w:r>
      <w:r w:rsidR="00C53861">
        <w:rPr>
          <w:rFonts w:ascii="Times New Roman" w:hAnsi="Times New Roman" w:cs="Times New Roman"/>
          <w:sz w:val="28"/>
          <w:szCs w:val="28"/>
        </w:rPr>
        <w:t xml:space="preserve"> МО</w:t>
      </w:r>
      <w:r w:rsidR="00B5283A">
        <w:rPr>
          <w:rFonts w:ascii="Times New Roman" w:hAnsi="Times New Roman" w:cs="Times New Roman"/>
          <w:sz w:val="28"/>
          <w:szCs w:val="28"/>
        </w:rPr>
        <w:t>МР</w:t>
      </w:r>
      <w:r w:rsidR="00C53861" w:rsidRPr="00C53861">
        <w:rPr>
          <w:rFonts w:ascii="Times New Roman" w:hAnsi="Times New Roman" w:cs="Times New Roman"/>
          <w:sz w:val="28"/>
          <w:szCs w:val="28"/>
        </w:rPr>
        <w:t xml:space="preserve"> «Сосногорск»</w:t>
      </w:r>
      <w:r w:rsidRPr="00371F74">
        <w:rPr>
          <w:rFonts w:ascii="Times New Roman" w:hAnsi="Times New Roman" w:cs="Times New Roman"/>
          <w:sz w:val="28"/>
          <w:szCs w:val="28"/>
        </w:rPr>
        <w:t>.</w:t>
      </w:r>
    </w:p>
    <w:p w:rsidR="00E85818" w:rsidRPr="00371F74" w:rsidRDefault="00E85818" w:rsidP="00102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F74">
        <w:rPr>
          <w:rFonts w:ascii="Times New Roman" w:hAnsi="Times New Roman" w:cs="Times New Roman"/>
          <w:sz w:val="28"/>
          <w:szCs w:val="28"/>
        </w:rPr>
        <w:t>2.</w:t>
      </w:r>
      <w:r w:rsidR="00702A5C">
        <w:rPr>
          <w:rFonts w:ascii="Times New Roman" w:hAnsi="Times New Roman" w:cs="Times New Roman"/>
          <w:sz w:val="28"/>
          <w:szCs w:val="28"/>
        </w:rPr>
        <w:t>9</w:t>
      </w:r>
      <w:r w:rsidRPr="00371F74">
        <w:rPr>
          <w:rFonts w:ascii="Times New Roman" w:hAnsi="Times New Roman" w:cs="Times New Roman"/>
          <w:sz w:val="28"/>
          <w:szCs w:val="28"/>
        </w:rPr>
        <w:t>. Сроки проведения публичных слушаний не могут быть менее 7 (семи) дней и более 30 (тридцати) дней, за исключением случаев, определенных законодательством Российской Федерации, муниципальными правовыми актами.</w:t>
      </w:r>
    </w:p>
    <w:p w:rsidR="00E85818" w:rsidRPr="00C53861" w:rsidRDefault="00E85818" w:rsidP="000026FD">
      <w:pPr>
        <w:pStyle w:val="a5"/>
        <w:tabs>
          <w:tab w:val="left" w:pos="1346"/>
        </w:tabs>
        <w:spacing w:after="0"/>
        <w:ind w:right="40" w:firstLine="567"/>
        <w:jc w:val="both"/>
        <w:rPr>
          <w:sz w:val="28"/>
          <w:szCs w:val="28"/>
        </w:rPr>
      </w:pPr>
      <w:r w:rsidRPr="00C53861">
        <w:rPr>
          <w:sz w:val="28"/>
          <w:szCs w:val="28"/>
        </w:rPr>
        <w:lastRenderedPageBreak/>
        <w:t>2.</w:t>
      </w:r>
      <w:r w:rsidR="00702A5C">
        <w:rPr>
          <w:sz w:val="28"/>
          <w:szCs w:val="28"/>
        </w:rPr>
        <w:t>10</w:t>
      </w:r>
      <w:r w:rsidRPr="00C53861">
        <w:rPr>
          <w:sz w:val="28"/>
          <w:szCs w:val="28"/>
        </w:rPr>
        <w:t xml:space="preserve">. </w:t>
      </w:r>
      <w:r w:rsidR="00C53861" w:rsidRPr="00C53861">
        <w:rPr>
          <w:sz w:val="28"/>
          <w:szCs w:val="28"/>
        </w:rPr>
        <w:t>Подготовку и проведение публичных слушаний осуществляет Комиссия по организации и проведению публичных слушаний (далее - Комиссия), которая формируется и утверждается инициатором проведения публичных слушаний в течение 7 дней со дня принятия решения о назначении публичных слушаний.</w:t>
      </w:r>
    </w:p>
    <w:p w:rsidR="00C53861" w:rsidRPr="001115A2" w:rsidRDefault="00C53861" w:rsidP="000026FD">
      <w:pPr>
        <w:pStyle w:val="a5"/>
        <w:tabs>
          <w:tab w:val="left" w:pos="1365"/>
        </w:tabs>
        <w:spacing w:after="0" w:line="322" w:lineRule="exact"/>
        <w:ind w:right="4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702A5C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 </w:t>
      </w:r>
      <w:r w:rsidRPr="001115A2">
        <w:rPr>
          <w:sz w:val="28"/>
          <w:szCs w:val="28"/>
        </w:rPr>
        <w:t>Из числа членов Комиссии простым большинством голосов избирается председатель и секретарь Комиссии.</w:t>
      </w:r>
    </w:p>
    <w:p w:rsidR="00C53861" w:rsidRPr="001115A2" w:rsidRDefault="00702A5C" w:rsidP="000026FD">
      <w:pPr>
        <w:pStyle w:val="a5"/>
        <w:tabs>
          <w:tab w:val="left" w:pos="1355"/>
        </w:tabs>
        <w:spacing w:after="0" w:line="322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2.12.</w:t>
      </w:r>
      <w:r w:rsidR="000026FD">
        <w:rPr>
          <w:sz w:val="28"/>
          <w:szCs w:val="28"/>
        </w:rPr>
        <w:t xml:space="preserve"> </w:t>
      </w:r>
      <w:r w:rsidR="00C53861" w:rsidRPr="001115A2">
        <w:rPr>
          <w:sz w:val="28"/>
          <w:szCs w:val="28"/>
        </w:rPr>
        <w:t>Комиссия подотчетна в своей деятельности органу местного самоуправления, назначившему публичные слушания.</w:t>
      </w:r>
    </w:p>
    <w:p w:rsidR="00C53861" w:rsidRPr="001115A2" w:rsidRDefault="00702A5C" w:rsidP="000026FD">
      <w:pPr>
        <w:pStyle w:val="a5"/>
        <w:tabs>
          <w:tab w:val="left" w:pos="1220"/>
        </w:tabs>
        <w:spacing w:after="0" w:line="322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2.13.</w:t>
      </w:r>
      <w:r w:rsidR="000026FD">
        <w:rPr>
          <w:sz w:val="28"/>
          <w:szCs w:val="28"/>
        </w:rPr>
        <w:t xml:space="preserve"> </w:t>
      </w:r>
      <w:r w:rsidR="00C53861" w:rsidRPr="001115A2">
        <w:rPr>
          <w:sz w:val="28"/>
          <w:szCs w:val="28"/>
        </w:rPr>
        <w:t>Комиссия в ходе подготовки к проведению публичных слушаний:</w:t>
      </w:r>
    </w:p>
    <w:p w:rsidR="00C53861" w:rsidRPr="001115A2" w:rsidRDefault="00C53861" w:rsidP="000026FD">
      <w:pPr>
        <w:pStyle w:val="a5"/>
        <w:numPr>
          <w:ilvl w:val="0"/>
          <w:numId w:val="8"/>
        </w:numPr>
        <w:tabs>
          <w:tab w:val="left" w:pos="970"/>
        </w:tabs>
        <w:spacing w:after="0" w:line="322" w:lineRule="exact"/>
        <w:ind w:firstLine="567"/>
        <w:jc w:val="both"/>
        <w:rPr>
          <w:sz w:val="28"/>
          <w:szCs w:val="28"/>
        </w:rPr>
      </w:pPr>
      <w:r w:rsidRPr="001115A2">
        <w:rPr>
          <w:sz w:val="28"/>
          <w:szCs w:val="28"/>
        </w:rPr>
        <w:t>определяет дату, время и место проведения публичных слушаний;</w:t>
      </w:r>
    </w:p>
    <w:p w:rsidR="00C53861" w:rsidRDefault="00C53861" w:rsidP="000026FD">
      <w:pPr>
        <w:pStyle w:val="a5"/>
        <w:numPr>
          <w:ilvl w:val="0"/>
          <w:numId w:val="8"/>
        </w:numPr>
        <w:tabs>
          <w:tab w:val="left" w:pos="970"/>
        </w:tabs>
        <w:spacing w:after="0" w:line="322" w:lineRule="exact"/>
        <w:ind w:firstLine="567"/>
        <w:jc w:val="both"/>
        <w:rPr>
          <w:sz w:val="28"/>
          <w:szCs w:val="28"/>
        </w:rPr>
      </w:pPr>
      <w:r w:rsidRPr="001115A2">
        <w:rPr>
          <w:sz w:val="28"/>
          <w:szCs w:val="28"/>
        </w:rPr>
        <w:t>определяет повестку дня публичных слушаний;</w:t>
      </w:r>
    </w:p>
    <w:p w:rsidR="00C53861" w:rsidRPr="001115A2" w:rsidRDefault="00C53861" w:rsidP="000026FD">
      <w:pPr>
        <w:pStyle w:val="a5"/>
        <w:numPr>
          <w:ilvl w:val="0"/>
          <w:numId w:val="8"/>
        </w:numPr>
        <w:tabs>
          <w:tab w:val="left" w:pos="970"/>
        </w:tabs>
        <w:spacing w:after="0" w:line="322" w:lineRule="exact"/>
        <w:ind w:firstLine="567"/>
        <w:jc w:val="both"/>
        <w:rPr>
          <w:sz w:val="28"/>
          <w:szCs w:val="28"/>
        </w:rPr>
      </w:pPr>
      <w:r w:rsidRPr="001115A2">
        <w:rPr>
          <w:sz w:val="28"/>
          <w:szCs w:val="28"/>
        </w:rPr>
        <w:t xml:space="preserve">обеспечивает оповещение жителей </w:t>
      </w:r>
      <w:r w:rsidR="00702A5C">
        <w:rPr>
          <w:sz w:val="28"/>
          <w:szCs w:val="28"/>
        </w:rPr>
        <w:t>МО</w:t>
      </w:r>
      <w:r w:rsidR="00B5283A">
        <w:rPr>
          <w:sz w:val="28"/>
          <w:szCs w:val="28"/>
        </w:rPr>
        <w:t>МР</w:t>
      </w:r>
      <w:r>
        <w:rPr>
          <w:sz w:val="28"/>
          <w:szCs w:val="28"/>
        </w:rPr>
        <w:t xml:space="preserve"> «Сосногорск»</w:t>
      </w:r>
      <w:r w:rsidRPr="001115A2">
        <w:rPr>
          <w:sz w:val="28"/>
          <w:szCs w:val="28"/>
        </w:rPr>
        <w:t xml:space="preserve"> о дате, времени и месте проведения публичных слушаний;</w:t>
      </w:r>
    </w:p>
    <w:p w:rsidR="00C53861" w:rsidRPr="001115A2" w:rsidRDefault="00C53861" w:rsidP="000026FD">
      <w:pPr>
        <w:pStyle w:val="a5"/>
        <w:numPr>
          <w:ilvl w:val="0"/>
          <w:numId w:val="8"/>
        </w:numPr>
        <w:tabs>
          <w:tab w:val="left" w:pos="994"/>
        </w:tabs>
        <w:spacing w:after="0" w:line="322" w:lineRule="exact"/>
        <w:ind w:firstLine="567"/>
        <w:jc w:val="both"/>
        <w:rPr>
          <w:sz w:val="28"/>
          <w:szCs w:val="28"/>
        </w:rPr>
      </w:pPr>
      <w:r w:rsidRPr="001115A2">
        <w:rPr>
          <w:sz w:val="28"/>
          <w:szCs w:val="28"/>
        </w:rPr>
        <w:t xml:space="preserve">обеспечивает ознакомление жителей </w:t>
      </w:r>
      <w:r w:rsidR="00702A5C">
        <w:rPr>
          <w:sz w:val="28"/>
          <w:szCs w:val="28"/>
        </w:rPr>
        <w:t>МО</w:t>
      </w:r>
      <w:r w:rsidR="00B5283A">
        <w:rPr>
          <w:sz w:val="28"/>
          <w:szCs w:val="28"/>
        </w:rPr>
        <w:t>МР</w:t>
      </w:r>
      <w:r>
        <w:rPr>
          <w:sz w:val="28"/>
          <w:szCs w:val="28"/>
        </w:rPr>
        <w:t xml:space="preserve"> «Сосногорск»</w:t>
      </w:r>
      <w:r w:rsidRPr="001115A2">
        <w:rPr>
          <w:sz w:val="28"/>
          <w:szCs w:val="28"/>
        </w:rPr>
        <w:t xml:space="preserve"> с проектом муниципального правового акта, выносимого на публичные слушания;</w:t>
      </w:r>
    </w:p>
    <w:p w:rsidR="00C53861" w:rsidRPr="001115A2" w:rsidRDefault="00C53861" w:rsidP="000026FD">
      <w:pPr>
        <w:pStyle w:val="a5"/>
        <w:numPr>
          <w:ilvl w:val="0"/>
          <w:numId w:val="8"/>
        </w:numPr>
        <w:tabs>
          <w:tab w:val="left" w:pos="1024"/>
        </w:tabs>
        <w:spacing w:after="0" w:line="322" w:lineRule="exact"/>
        <w:ind w:firstLine="567"/>
        <w:jc w:val="both"/>
        <w:rPr>
          <w:sz w:val="28"/>
          <w:szCs w:val="28"/>
        </w:rPr>
      </w:pPr>
      <w:r w:rsidRPr="001115A2">
        <w:rPr>
          <w:sz w:val="28"/>
          <w:szCs w:val="28"/>
        </w:rPr>
        <w:t>обеспечивает возможность ознакомления со всеми материалами, представляемыми на публичные слушания;</w:t>
      </w:r>
    </w:p>
    <w:p w:rsidR="00C53861" w:rsidRPr="001115A2" w:rsidRDefault="00C53861" w:rsidP="000026FD">
      <w:pPr>
        <w:pStyle w:val="a5"/>
        <w:spacing w:after="0" w:line="322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115A2">
        <w:rPr>
          <w:sz w:val="28"/>
          <w:szCs w:val="28"/>
        </w:rPr>
        <w:t xml:space="preserve">доводит до жителей </w:t>
      </w:r>
      <w:r w:rsidR="00702A5C">
        <w:rPr>
          <w:sz w:val="28"/>
          <w:szCs w:val="28"/>
        </w:rPr>
        <w:t>МО</w:t>
      </w:r>
      <w:r w:rsidR="00B5283A">
        <w:rPr>
          <w:sz w:val="28"/>
          <w:szCs w:val="28"/>
        </w:rPr>
        <w:t>МР</w:t>
      </w:r>
      <w:r>
        <w:rPr>
          <w:sz w:val="28"/>
          <w:szCs w:val="28"/>
        </w:rPr>
        <w:t xml:space="preserve"> «Сосногорск»</w:t>
      </w:r>
      <w:r w:rsidRPr="001115A2">
        <w:rPr>
          <w:sz w:val="28"/>
          <w:szCs w:val="28"/>
        </w:rPr>
        <w:t xml:space="preserve"> информацию о содержании проекта муниципального правового акта, проекта плана (програм</w:t>
      </w:r>
      <w:r w:rsidR="00702A5C">
        <w:rPr>
          <w:sz w:val="28"/>
          <w:szCs w:val="28"/>
        </w:rPr>
        <w:t>мы), вопроса;</w:t>
      </w:r>
    </w:p>
    <w:p w:rsidR="00C53861" w:rsidRPr="001115A2" w:rsidRDefault="00C53861" w:rsidP="000026FD">
      <w:pPr>
        <w:pStyle w:val="a5"/>
        <w:spacing w:after="0" w:line="322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115A2">
        <w:rPr>
          <w:sz w:val="28"/>
          <w:szCs w:val="28"/>
        </w:rPr>
        <w:t>определяет список докладчиков - разработчиков проекта муниципального правового акта, проекта плана (программы), инициатора рассмотрения вопроса, выносимого на публичные слушания;</w:t>
      </w:r>
    </w:p>
    <w:p w:rsidR="00C53861" w:rsidRPr="001115A2" w:rsidRDefault="00C53861" w:rsidP="000026FD">
      <w:pPr>
        <w:pStyle w:val="a5"/>
        <w:spacing w:after="0" w:line="322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115A2">
        <w:rPr>
          <w:sz w:val="28"/>
          <w:szCs w:val="28"/>
        </w:rPr>
        <w:t xml:space="preserve">принимает от жителей </w:t>
      </w:r>
      <w:r w:rsidR="00702A5C">
        <w:rPr>
          <w:sz w:val="28"/>
          <w:szCs w:val="28"/>
        </w:rPr>
        <w:t>МО</w:t>
      </w:r>
      <w:r w:rsidR="00B5283A">
        <w:rPr>
          <w:sz w:val="28"/>
          <w:szCs w:val="28"/>
        </w:rPr>
        <w:t>МР</w:t>
      </w:r>
      <w:r>
        <w:rPr>
          <w:sz w:val="28"/>
          <w:szCs w:val="28"/>
        </w:rPr>
        <w:t xml:space="preserve"> «Сосногорск»</w:t>
      </w:r>
      <w:r w:rsidRPr="001115A2">
        <w:rPr>
          <w:sz w:val="28"/>
          <w:szCs w:val="28"/>
        </w:rPr>
        <w:t xml:space="preserve">  предложения и замечания по проекту муниципального правового акта, проекту плана (программы), по существу вопроса, выносимого на публичные слушания;</w:t>
      </w:r>
    </w:p>
    <w:p w:rsidR="00C53861" w:rsidRPr="001115A2" w:rsidRDefault="00C53861" w:rsidP="000026FD">
      <w:pPr>
        <w:pStyle w:val="a5"/>
        <w:numPr>
          <w:ilvl w:val="0"/>
          <w:numId w:val="8"/>
        </w:numPr>
        <w:tabs>
          <w:tab w:val="left" w:pos="1029"/>
        </w:tabs>
        <w:spacing w:after="0" w:line="322" w:lineRule="exact"/>
        <w:ind w:firstLine="567"/>
        <w:jc w:val="both"/>
        <w:rPr>
          <w:sz w:val="28"/>
          <w:szCs w:val="28"/>
        </w:rPr>
      </w:pPr>
      <w:r w:rsidRPr="001115A2">
        <w:rPr>
          <w:sz w:val="28"/>
          <w:szCs w:val="28"/>
        </w:rPr>
        <w:t>проводит обобщение материалов, представленных инициаторами публичных слушаний, экспертных заключений, консультационных материалов;</w:t>
      </w:r>
    </w:p>
    <w:p w:rsidR="00C53861" w:rsidRPr="001115A2" w:rsidRDefault="00C53861" w:rsidP="000026FD">
      <w:pPr>
        <w:pStyle w:val="a5"/>
        <w:numPr>
          <w:ilvl w:val="0"/>
          <w:numId w:val="8"/>
        </w:numPr>
        <w:tabs>
          <w:tab w:val="left" w:pos="942"/>
        </w:tabs>
        <w:spacing w:after="0" w:line="322" w:lineRule="exact"/>
        <w:ind w:firstLine="567"/>
        <w:jc w:val="both"/>
        <w:rPr>
          <w:sz w:val="28"/>
          <w:szCs w:val="28"/>
        </w:rPr>
      </w:pPr>
      <w:r w:rsidRPr="001115A2">
        <w:rPr>
          <w:sz w:val="28"/>
          <w:szCs w:val="28"/>
        </w:rPr>
        <w:t>анализирует и обобщает замечания и предложения, поступившие от</w:t>
      </w:r>
      <w:r>
        <w:rPr>
          <w:sz w:val="28"/>
          <w:szCs w:val="28"/>
        </w:rPr>
        <w:t xml:space="preserve"> </w:t>
      </w:r>
      <w:r w:rsidRPr="001115A2">
        <w:rPr>
          <w:sz w:val="28"/>
          <w:szCs w:val="28"/>
        </w:rPr>
        <w:t xml:space="preserve">жителей </w:t>
      </w:r>
      <w:r w:rsidR="00702A5C">
        <w:rPr>
          <w:sz w:val="28"/>
          <w:szCs w:val="28"/>
        </w:rPr>
        <w:t>МО</w:t>
      </w:r>
      <w:r w:rsidR="00B5283A">
        <w:rPr>
          <w:sz w:val="28"/>
          <w:szCs w:val="28"/>
        </w:rPr>
        <w:t>МР</w:t>
      </w:r>
      <w:r w:rsidR="00702A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«Сосногорск» </w:t>
      </w:r>
      <w:r w:rsidRPr="001115A2">
        <w:rPr>
          <w:sz w:val="28"/>
          <w:szCs w:val="28"/>
        </w:rPr>
        <w:t>по проекту правового акта, выносимого на публичные слушания;</w:t>
      </w:r>
    </w:p>
    <w:p w:rsidR="00C53861" w:rsidRPr="001115A2" w:rsidRDefault="00C53861" w:rsidP="000026FD">
      <w:pPr>
        <w:pStyle w:val="a5"/>
        <w:numPr>
          <w:ilvl w:val="0"/>
          <w:numId w:val="8"/>
        </w:numPr>
        <w:tabs>
          <w:tab w:val="left" w:pos="923"/>
        </w:tabs>
        <w:spacing w:after="0" w:line="322" w:lineRule="exact"/>
        <w:ind w:firstLine="567"/>
        <w:jc w:val="both"/>
        <w:rPr>
          <w:sz w:val="28"/>
          <w:szCs w:val="28"/>
        </w:rPr>
      </w:pPr>
      <w:r w:rsidRPr="001115A2">
        <w:rPr>
          <w:sz w:val="28"/>
          <w:szCs w:val="28"/>
        </w:rPr>
        <w:t>составляет список приглашенных участников публичных слушаний и направляет им приглашения. В состав приглашенных участников включаются лица, направившие предложения, рекомендации и замечания по вопросу, выносимому на публичные слушания.</w:t>
      </w:r>
    </w:p>
    <w:p w:rsidR="000026FD" w:rsidRDefault="00702A5C" w:rsidP="000026FD">
      <w:pPr>
        <w:pStyle w:val="a5"/>
        <w:spacing w:after="0" w:line="322" w:lineRule="exact"/>
        <w:ind w:firstLine="567"/>
        <w:jc w:val="both"/>
        <w:rPr>
          <w:sz w:val="28"/>
          <w:szCs w:val="28"/>
        </w:rPr>
      </w:pPr>
      <w:r w:rsidRPr="000026FD">
        <w:rPr>
          <w:sz w:val="28"/>
          <w:szCs w:val="28"/>
        </w:rPr>
        <w:t>2.14</w:t>
      </w:r>
      <w:r w:rsidR="00C53861" w:rsidRPr="000026FD">
        <w:rPr>
          <w:sz w:val="28"/>
          <w:szCs w:val="28"/>
        </w:rPr>
        <w:t xml:space="preserve">. </w:t>
      </w:r>
      <w:r w:rsidRPr="000026FD">
        <w:rPr>
          <w:sz w:val="28"/>
          <w:szCs w:val="28"/>
        </w:rPr>
        <w:t>О проведении публичных слушаний жители МО</w:t>
      </w:r>
      <w:r w:rsidR="00B5283A">
        <w:rPr>
          <w:sz w:val="28"/>
          <w:szCs w:val="28"/>
        </w:rPr>
        <w:t>МР</w:t>
      </w:r>
      <w:r w:rsidRPr="000026FD">
        <w:rPr>
          <w:sz w:val="28"/>
          <w:szCs w:val="28"/>
        </w:rPr>
        <w:t xml:space="preserve"> «Сосногорск» оповещаются путем опубликования решения Совета МО</w:t>
      </w:r>
      <w:r w:rsidR="00B5283A">
        <w:rPr>
          <w:sz w:val="28"/>
          <w:szCs w:val="28"/>
        </w:rPr>
        <w:t>МР</w:t>
      </w:r>
      <w:r w:rsidRPr="000026FD">
        <w:rPr>
          <w:sz w:val="28"/>
          <w:szCs w:val="28"/>
        </w:rPr>
        <w:t xml:space="preserve"> «Сосногорск» или постановления Главы </w:t>
      </w:r>
      <w:r w:rsidR="00B5283A">
        <w:rPr>
          <w:sz w:val="28"/>
          <w:szCs w:val="28"/>
        </w:rPr>
        <w:t>района</w:t>
      </w:r>
      <w:r w:rsidRPr="000026FD">
        <w:rPr>
          <w:sz w:val="28"/>
          <w:szCs w:val="28"/>
        </w:rPr>
        <w:t xml:space="preserve"> о проведении публичных слушаний в Информационном бюллетене Совета</w:t>
      </w:r>
      <w:r w:rsidR="004A5A29">
        <w:rPr>
          <w:sz w:val="28"/>
          <w:szCs w:val="28"/>
        </w:rPr>
        <w:t xml:space="preserve"> и Администрации</w:t>
      </w:r>
      <w:r w:rsidRPr="000026FD">
        <w:rPr>
          <w:sz w:val="28"/>
          <w:szCs w:val="28"/>
        </w:rPr>
        <w:t xml:space="preserve"> </w:t>
      </w:r>
      <w:r w:rsidR="004A5A29">
        <w:rPr>
          <w:sz w:val="28"/>
          <w:szCs w:val="28"/>
        </w:rPr>
        <w:t>муниципального района</w:t>
      </w:r>
      <w:r w:rsidRPr="000026FD">
        <w:rPr>
          <w:sz w:val="28"/>
          <w:szCs w:val="28"/>
        </w:rPr>
        <w:t xml:space="preserve"> «Сосногорск» «Информационный вестник Совета</w:t>
      </w:r>
      <w:r w:rsidR="004A5A29">
        <w:rPr>
          <w:sz w:val="28"/>
          <w:szCs w:val="28"/>
        </w:rPr>
        <w:t xml:space="preserve"> и Администрации</w:t>
      </w:r>
      <w:r w:rsidRPr="000026FD">
        <w:rPr>
          <w:sz w:val="28"/>
          <w:szCs w:val="28"/>
        </w:rPr>
        <w:t xml:space="preserve"> </w:t>
      </w:r>
      <w:r w:rsidR="004A5A29">
        <w:rPr>
          <w:sz w:val="28"/>
          <w:szCs w:val="28"/>
        </w:rPr>
        <w:t>муниципального района</w:t>
      </w:r>
      <w:r w:rsidRPr="000026FD">
        <w:rPr>
          <w:sz w:val="28"/>
          <w:szCs w:val="28"/>
        </w:rPr>
        <w:t xml:space="preserve"> «Сосногорск» и размещения на официальном интернет-сайте муниципального образования муниципального района «Сосногорск».</w:t>
      </w:r>
    </w:p>
    <w:p w:rsidR="00E85818" w:rsidRDefault="00E85818" w:rsidP="000026FD">
      <w:pPr>
        <w:pStyle w:val="a5"/>
        <w:spacing w:after="0" w:line="322" w:lineRule="exact"/>
        <w:ind w:firstLine="567"/>
        <w:jc w:val="both"/>
        <w:rPr>
          <w:sz w:val="28"/>
          <w:szCs w:val="28"/>
        </w:rPr>
      </w:pPr>
      <w:r w:rsidRPr="00371F74">
        <w:rPr>
          <w:sz w:val="28"/>
          <w:szCs w:val="28"/>
        </w:rPr>
        <w:lastRenderedPageBreak/>
        <w:t>2.1</w:t>
      </w:r>
      <w:r w:rsidR="00702A5C">
        <w:rPr>
          <w:sz w:val="28"/>
          <w:szCs w:val="28"/>
        </w:rPr>
        <w:t>5</w:t>
      </w:r>
      <w:r w:rsidRPr="00371F74">
        <w:rPr>
          <w:sz w:val="28"/>
          <w:szCs w:val="28"/>
        </w:rPr>
        <w:t xml:space="preserve">. Организационно-техническую работу по подготовке, проведению публичных слушаний, подготовке и оформлению документов осуществляет секретарь </w:t>
      </w:r>
      <w:r w:rsidR="00067076">
        <w:rPr>
          <w:sz w:val="28"/>
          <w:szCs w:val="28"/>
        </w:rPr>
        <w:t>Комиссии</w:t>
      </w:r>
      <w:r w:rsidRPr="00371F74">
        <w:rPr>
          <w:sz w:val="28"/>
          <w:szCs w:val="28"/>
        </w:rPr>
        <w:t>.</w:t>
      </w:r>
    </w:p>
    <w:p w:rsidR="00201AFE" w:rsidRPr="001115A2" w:rsidRDefault="00201AFE" w:rsidP="000026FD">
      <w:pPr>
        <w:pStyle w:val="a5"/>
        <w:tabs>
          <w:tab w:val="left" w:pos="1287"/>
        </w:tabs>
        <w:spacing w:after="0" w:line="322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702A5C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1115A2">
        <w:rPr>
          <w:sz w:val="28"/>
          <w:szCs w:val="28"/>
        </w:rPr>
        <w:t>В день проведения публичных слушаний, во время и по месту проведения публичных слушаний секретарь Комиссии регистрирует участников публичных слушаний в листе регистрации с указанием фамилии, имени, отчества, места жительства, паспортных данных.</w:t>
      </w:r>
    </w:p>
    <w:p w:rsidR="00201AFE" w:rsidRPr="001115A2" w:rsidRDefault="00201AFE" w:rsidP="000026FD">
      <w:pPr>
        <w:pStyle w:val="a5"/>
        <w:spacing w:after="0" w:line="322" w:lineRule="exact"/>
        <w:ind w:firstLine="567"/>
        <w:jc w:val="both"/>
        <w:rPr>
          <w:sz w:val="28"/>
          <w:szCs w:val="28"/>
        </w:rPr>
      </w:pPr>
      <w:r w:rsidRPr="001115A2">
        <w:rPr>
          <w:sz w:val="28"/>
          <w:szCs w:val="28"/>
        </w:rPr>
        <w:t>Участники публичных слушаний имеют право:</w:t>
      </w:r>
    </w:p>
    <w:p w:rsidR="00201AFE" w:rsidRPr="001115A2" w:rsidRDefault="00201AFE" w:rsidP="000026FD">
      <w:pPr>
        <w:pStyle w:val="a5"/>
        <w:numPr>
          <w:ilvl w:val="1"/>
          <w:numId w:val="9"/>
        </w:numPr>
        <w:tabs>
          <w:tab w:val="left" w:pos="1014"/>
        </w:tabs>
        <w:spacing w:after="0" w:line="322" w:lineRule="exact"/>
        <w:ind w:firstLine="567"/>
        <w:jc w:val="both"/>
        <w:rPr>
          <w:sz w:val="28"/>
          <w:szCs w:val="28"/>
        </w:rPr>
      </w:pPr>
      <w:r w:rsidRPr="001115A2">
        <w:rPr>
          <w:sz w:val="28"/>
          <w:szCs w:val="28"/>
        </w:rPr>
        <w:t>знакомиться с материалами по теме публичных слушаний;</w:t>
      </w:r>
    </w:p>
    <w:p w:rsidR="00201AFE" w:rsidRPr="001115A2" w:rsidRDefault="00201AFE" w:rsidP="000026FD">
      <w:pPr>
        <w:pStyle w:val="a5"/>
        <w:numPr>
          <w:ilvl w:val="1"/>
          <w:numId w:val="9"/>
        </w:numPr>
        <w:tabs>
          <w:tab w:val="left" w:pos="1023"/>
        </w:tabs>
        <w:spacing w:after="0" w:line="322" w:lineRule="exact"/>
        <w:ind w:firstLine="567"/>
        <w:jc w:val="both"/>
        <w:rPr>
          <w:sz w:val="28"/>
          <w:szCs w:val="28"/>
        </w:rPr>
      </w:pPr>
      <w:r w:rsidRPr="001115A2">
        <w:rPr>
          <w:sz w:val="28"/>
          <w:szCs w:val="28"/>
        </w:rPr>
        <w:t>представлять письменные замечания, выводы и предложения по теме публичных слушаний.</w:t>
      </w:r>
    </w:p>
    <w:p w:rsidR="00201AFE" w:rsidRPr="001115A2" w:rsidRDefault="00201AFE" w:rsidP="000026FD">
      <w:pPr>
        <w:pStyle w:val="a5"/>
        <w:spacing w:after="0" w:line="322" w:lineRule="exact"/>
        <w:ind w:firstLine="567"/>
        <w:jc w:val="both"/>
        <w:rPr>
          <w:sz w:val="28"/>
          <w:szCs w:val="28"/>
        </w:rPr>
      </w:pPr>
      <w:r w:rsidRPr="001115A2">
        <w:rPr>
          <w:sz w:val="28"/>
          <w:szCs w:val="28"/>
        </w:rPr>
        <w:t>После окончания регистрации участников публичных слушаний секретарь Комиссии предоставляет сведения о зарегистрированных участниках председателю Комиссии.</w:t>
      </w:r>
    </w:p>
    <w:p w:rsidR="00201AFE" w:rsidRPr="001115A2" w:rsidRDefault="00201AFE" w:rsidP="000026FD">
      <w:pPr>
        <w:pStyle w:val="a5"/>
        <w:tabs>
          <w:tab w:val="left" w:pos="1220"/>
        </w:tabs>
        <w:spacing w:after="0" w:line="322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702A5C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1115A2">
        <w:rPr>
          <w:sz w:val="28"/>
          <w:szCs w:val="28"/>
        </w:rPr>
        <w:t>Председатель открывает публичные слушания и оглашает:</w:t>
      </w:r>
    </w:p>
    <w:p w:rsidR="00201AFE" w:rsidRPr="001115A2" w:rsidRDefault="00201AFE" w:rsidP="000026FD">
      <w:pPr>
        <w:pStyle w:val="a5"/>
        <w:numPr>
          <w:ilvl w:val="1"/>
          <w:numId w:val="10"/>
        </w:numPr>
        <w:tabs>
          <w:tab w:val="left" w:pos="1018"/>
        </w:tabs>
        <w:spacing w:after="0" w:line="322" w:lineRule="exact"/>
        <w:ind w:firstLine="567"/>
        <w:jc w:val="both"/>
        <w:rPr>
          <w:sz w:val="28"/>
          <w:szCs w:val="28"/>
        </w:rPr>
      </w:pPr>
      <w:r w:rsidRPr="001115A2">
        <w:rPr>
          <w:sz w:val="28"/>
          <w:szCs w:val="28"/>
        </w:rPr>
        <w:t>повестку дня публичных слушаний;</w:t>
      </w:r>
    </w:p>
    <w:p w:rsidR="00201AFE" w:rsidRPr="001115A2" w:rsidRDefault="00201AFE" w:rsidP="000026FD">
      <w:pPr>
        <w:pStyle w:val="a5"/>
        <w:numPr>
          <w:ilvl w:val="1"/>
          <w:numId w:val="10"/>
        </w:numPr>
        <w:tabs>
          <w:tab w:val="left" w:pos="1047"/>
        </w:tabs>
        <w:spacing w:after="0" w:line="322" w:lineRule="exact"/>
        <w:ind w:firstLine="567"/>
        <w:jc w:val="both"/>
        <w:rPr>
          <w:sz w:val="28"/>
          <w:szCs w:val="28"/>
        </w:rPr>
      </w:pPr>
      <w:r w:rsidRPr="001115A2">
        <w:rPr>
          <w:sz w:val="28"/>
          <w:szCs w:val="28"/>
        </w:rPr>
        <w:t>организатора публичных слушаний;</w:t>
      </w:r>
    </w:p>
    <w:p w:rsidR="00201AFE" w:rsidRPr="001115A2" w:rsidRDefault="00201AFE" w:rsidP="000026FD">
      <w:pPr>
        <w:pStyle w:val="a5"/>
        <w:numPr>
          <w:ilvl w:val="1"/>
          <w:numId w:val="10"/>
        </w:numPr>
        <w:tabs>
          <w:tab w:val="left" w:pos="1042"/>
        </w:tabs>
        <w:spacing w:after="0" w:line="322" w:lineRule="exact"/>
        <w:ind w:firstLine="567"/>
        <w:jc w:val="both"/>
        <w:rPr>
          <w:sz w:val="28"/>
          <w:szCs w:val="28"/>
        </w:rPr>
      </w:pPr>
      <w:r w:rsidRPr="001115A2">
        <w:rPr>
          <w:sz w:val="28"/>
          <w:szCs w:val="28"/>
        </w:rPr>
        <w:t>перечень вопросов, выносимых на публичные слушания;</w:t>
      </w:r>
    </w:p>
    <w:p w:rsidR="00201AFE" w:rsidRPr="001115A2" w:rsidRDefault="00201AFE" w:rsidP="000026FD">
      <w:pPr>
        <w:pStyle w:val="a5"/>
        <w:numPr>
          <w:ilvl w:val="1"/>
          <w:numId w:val="10"/>
        </w:numPr>
        <w:tabs>
          <w:tab w:val="left" w:pos="1052"/>
        </w:tabs>
        <w:spacing w:after="0" w:line="322" w:lineRule="exact"/>
        <w:ind w:firstLine="567"/>
        <w:jc w:val="both"/>
        <w:rPr>
          <w:sz w:val="28"/>
          <w:szCs w:val="28"/>
        </w:rPr>
      </w:pPr>
      <w:r w:rsidRPr="001115A2">
        <w:rPr>
          <w:sz w:val="28"/>
          <w:szCs w:val="28"/>
        </w:rPr>
        <w:t>инициатора (инициаторов) проведения публичных слушаний;</w:t>
      </w:r>
    </w:p>
    <w:p w:rsidR="00201AFE" w:rsidRPr="001115A2" w:rsidRDefault="00201AFE" w:rsidP="000026FD">
      <w:pPr>
        <w:pStyle w:val="a5"/>
        <w:numPr>
          <w:ilvl w:val="1"/>
          <w:numId w:val="10"/>
        </w:numPr>
        <w:tabs>
          <w:tab w:val="left" w:pos="1042"/>
        </w:tabs>
        <w:spacing w:after="0" w:line="322" w:lineRule="exact"/>
        <w:ind w:firstLine="567"/>
        <w:jc w:val="both"/>
        <w:rPr>
          <w:sz w:val="28"/>
          <w:szCs w:val="28"/>
        </w:rPr>
      </w:pPr>
      <w:r w:rsidRPr="001115A2">
        <w:rPr>
          <w:sz w:val="28"/>
          <w:szCs w:val="28"/>
        </w:rPr>
        <w:t>состав заинтересованных лиц в проведении публичных слушаний;</w:t>
      </w:r>
    </w:p>
    <w:p w:rsidR="00201AFE" w:rsidRPr="006F5F7A" w:rsidRDefault="00201AFE" w:rsidP="000026FD">
      <w:pPr>
        <w:pStyle w:val="a5"/>
        <w:numPr>
          <w:ilvl w:val="1"/>
          <w:numId w:val="10"/>
        </w:numPr>
        <w:tabs>
          <w:tab w:val="left" w:pos="1086"/>
        </w:tabs>
        <w:spacing w:after="0" w:line="322" w:lineRule="exact"/>
        <w:ind w:firstLine="567"/>
        <w:jc w:val="both"/>
        <w:rPr>
          <w:sz w:val="28"/>
          <w:szCs w:val="28"/>
        </w:rPr>
      </w:pPr>
      <w:r w:rsidRPr="006F5F7A">
        <w:rPr>
          <w:sz w:val="28"/>
          <w:szCs w:val="28"/>
        </w:rPr>
        <w:t>состав приглашенных лиц, консультантов, экспертов, представителей администрации городского поселения «Сосногорск»</w:t>
      </w:r>
      <w:r>
        <w:rPr>
          <w:sz w:val="28"/>
          <w:szCs w:val="28"/>
        </w:rPr>
        <w:t>;</w:t>
      </w:r>
    </w:p>
    <w:p w:rsidR="00201AFE" w:rsidRPr="001115A2" w:rsidRDefault="00201AFE" w:rsidP="000026FD">
      <w:pPr>
        <w:pStyle w:val="a5"/>
        <w:numPr>
          <w:ilvl w:val="1"/>
          <w:numId w:val="10"/>
        </w:numPr>
        <w:tabs>
          <w:tab w:val="left" w:pos="1042"/>
        </w:tabs>
        <w:spacing w:after="0" w:line="322" w:lineRule="exact"/>
        <w:ind w:firstLine="567"/>
        <w:jc w:val="both"/>
        <w:rPr>
          <w:sz w:val="28"/>
          <w:szCs w:val="28"/>
        </w:rPr>
      </w:pPr>
      <w:r w:rsidRPr="001115A2">
        <w:rPr>
          <w:sz w:val="28"/>
          <w:szCs w:val="28"/>
        </w:rPr>
        <w:t>основания и причины проведения публичных слушаний;</w:t>
      </w:r>
    </w:p>
    <w:p w:rsidR="00201AFE" w:rsidRPr="001115A2" w:rsidRDefault="00201AFE" w:rsidP="000026FD">
      <w:pPr>
        <w:pStyle w:val="a5"/>
        <w:numPr>
          <w:ilvl w:val="1"/>
          <w:numId w:val="10"/>
        </w:numPr>
        <w:tabs>
          <w:tab w:val="left" w:pos="1038"/>
        </w:tabs>
        <w:spacing w:after="0" w:line="322" w:lineRule="exact"/>
        <w:ind w:firstLine="567"/>
        <w:jc w:val="both"/>
        <w:rPr>
          <w:sz w:val="28"/>
          <w:szCs w:val="28"/>
        </w:rPr>
      </w:pPr>
      <w:r w:rsidRPr="001115A2">
        <w:rPr>
          <w:sz w:val="28"/>
          <w:szCs w:val="28"/>
        </w:rPr>
        <w:t>представление секретаря публичных слушаний;</w:t>
      </w:r>
    </w:p>
    <w:p w:rsidR="00201AFE" w:rsidRPr="001115A2" w:rsidRDefault="00201AFE" w:rsidP="000026FD">
      <w:pPr>
        <w:pStyle w:val="a5"/>
        <w:numPr>
          <w:ilvl w:val="1"/>
          <w:numId w:val="10"/>
        </w:numPr>
        <w:tabs>
          <w:tab w:val="left" w:pos="1047"/>
        </w:tabs>
        <w:spacing w:after="0" w:line="322" w:lineRule="exact"/>
        <w:ind w:firstLine="567"/>
        <w:jc w:val="both"/>
        <w:rPr>
          <w:sz w:val="28"/>
          <w:szCs w:val="28"/>
        </w:rPr>
      </w:pPr>
      <w:r w:rsidRPr="001115A2">
        <w:rPr>
          <w:sz w:val="28"/>
          <w:szCs w:val="28"/>
        </w:rPr>
        <w:t>последовательность выступлений на публичных слушаниях;</w:t>
      </w:r>
    </w:p>
    <w:p w:rsidR="00201AFE" w:rsidRPr="001115A2" w:rsidRDefault="00201AFE" w:rsidP="000026FD">
      <w:pPr>
        <w:pStyle w:val="a5"/>
        <w:numPr>
          <w:ilvl w:val="1"/>
          <w:numId w:val="10"/>
        </w:numPr>
        <w:tabs>
          <w:tab w:val="left" w:pos="1287"/>
        </w:tabs>
        <w:spacing w:after="0" w:line="322" w:lineRule="exact"/>
        <w:ind w:firstLine="567"/>
        <w:jc w:val="both"/>
        <w:rPr>
          <w:sz w:val="28"/>
          <w:szCs w:val="28"/>
        </w:rPr>
      </w:pPr>
      <w:r w:rsidRPr="001115A2">
        <w:rPr>
          <w:sz w:val="28"/>
          <w:szCs w:val="28"/>
        </w:rPr>
        <w:t>докладчиков (содокладчиков) по теме проведения публичных слушаний.</w:t>
      </w:r>
    </w:p>
    <w:p w:rsidR="00201AFE" w:rsidRPr="001115A2" w:rsidRDefault="00201AFE" w:rsidP="000026FD">
      <w:pPr>
        <w:pStyle w:val="a5"/>
        <w:tabs>
          <w:tab w:val="left" w:pos="1230"/>
        </w:tabs>
        <w:spacing w:after="0" w:line="322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702A5C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Pr="001115A2">
        <w:rPr>
          <w:sz w:val="28"/>
          <w:szCs w:val="28"/>
        </w:rPr>
        <w:t>Секретарь Комиссии организует:</w:t>
      </w:r>
    </w:p>
    <w:p w:rsidR="00201AFE" w:rsidRPr="001115A2" w:rsidRDefault="00201AFE" w:rsidP="000026FD">
      <w:pPr>
        <w:pStyle w:val="a5"/>
        <w:numPr>
          <w:ilvl w:val="1"/>
          <w:numId w:val="11"/>
        </w:numPr>
        <w:tabs>
          <w:tab w:val="left" w:pos="1018"/>
        </w:tabs>
        <w:spacing w:after="0" w:line="322" w:lineRule="exact"/>
        <w:ind w:firstLine="567"/>
        <w:jc w:val="both"/>
        <w:rPr>
          <w:sz w:val="28"/>
          <w:szCs w:val="28"/>
        </w:rPr>
      </w:pPr>
      <w:r w:rsidRPr="001115A2">
        <w:rPr>
          <w:sz w:val="28"/>
          <w:szCs w:val="28"/>
        </w:rPr>
        <w:t>ведение протокола публичных слушаний;</w:t>
      </w:r>
    </w:p>
    <w:p w:rsidR="00201AFE" w:rsidRPr="001115A2" w:rsidRDefault="00201AFE" w:rsidP="000026FD">
      <w:pPr>
        <w:pStyle w:val="a5"/>
        <w:numPr>
          <w:ilvl w:val="1"/>
          <w:numId w:val="11"/>
        </w:numPr>
        <w:tabs>
          <w:tab w:val="left" w:pos="1042"/>
        </w:tabs>
        <w:spacing w:after="0" w:line="322" w:lineRule="exact"/>
        <w:ind w:firstLine="567"/>
        <w:jc w:val="both"/>
        <w:rPr>
          <w:sz w:val="28"/>
          <w:szCs w:val="28"/>
        </w:rPr>
      </w:pPr>
      <w:r w:rsidRPr="001115A2">
        <w:rPr>
          <w:sz w:val="28"/>
          <w:szCs w:val="28"/>
        </w:rPr>
        <w:t>запись желающих выступить на публичных слушаниях;</w:t>
      </w:r>
    </w:p>
    <w:p w:rsidR="00201AFE" w:rsidRPr="001115A2" w:rsidRDefault="00201AFE" w:rsidP="000026FD">
      <w:pPr>
        <w:pStyle w:val="a5"/>
        <w:numPr>
          <w:ilvl w:val="1"/>
          <w:numId w:val="11"/>
        </w:numPr>
        <w:tabs>
          <w:tab w:val="left" w:pos="1038"/>
        </w:tabs>
        <w:spacing w:after="0" w:line="322" w:lineRule="exact"/>
        <w:ind w:firstLine="567"/>
        <w:jc w:val="both"/>
        <w:rPr>
          <w:sz w:val="28"/>
          <w:szCs w:val="28"/>
        </w:rPr>
      </w:pPr>
      <w:r w:rsidRPr="001115A2">
        <w:rPr>
          <w:sz w:val="28"/>
          <w:szCs w:val="28"/>
        </w:rPr>
        <w:t>запись лиц, участвующих в прениях;</w:t>
      </w:r>
    </w:p>
    <w:p w:rsidR="00201AFE" w:rsidRPr="001115A2" w:rsidRDefault="00201AFE" w:rsidP="000026FD">
      <w:pPr>
        <w:pStyle w:val="a5"/>
        <w:numPr>
          <w:ilvl w:val="1"/>
          <w:numId w:val="11"/>
        </w:numPr>
        <w:tabs>
          <w:tab w:val="left" w:pos="1177"/>
        </w:tabs>
        <w:spacing w:after="0" w:line="322" w:lineRule="exact"/>
        <w:ind w:firstLine="567"/>
        <w:jc w:val="both"/>
        <w:rPr>
          <w:sz w:val="28"/>
          <w:szCs w:val="28"/>
        </w:rPr>
      </w:pPr>
      <w:r w:rsidRPr="001115A2">
        <w:rPr>
          <w:sz w:val="28"/>
          <w:szCs w:val="28"/>
        </w:rPr>
        <w:t>запись результатов голосования по вопросу, выносимому на обсуждение на публичных слушаниях.</w:t>
      </w:r>
    </w:p>
    <w:p w:rsidR="00201AFE" w:rsidRPr="001115A2" w:rsidRDefault="00201AFE" w:rsidP="000026FD">
      <w:pPr>
        <w:pStyle w:val="a5"/>
        <w:tabs>
          <w:tab w:val="left" w:pos="1398"/>
        </w:tabs>
        <w:spacing w:after="0" w:line="322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702A5C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Pr="001115A2">
        <w:rPr>
          <w:sz w:val="28"/>
          <w:szCs w:val="28"/>
        </w:rPr>
        <w:t>Председатель ведет публичные слушания и следит за порядком обсуждения вопросов.</w:t>
      </w:r>
    </w:p>
    <w:p w:rsidR="00201AFE" w:rsidRPr="001115A2" w:rsidRDefault="00201AFE" w:rsidP="000026FD">
      <w:pPr>
        <w:pStyle w:val="a5"/>
        <w:tabs>
          <w:tab w:val="left" w:pos="1426"/>
        </w:tabs>
        <w:spacing w:after="0" w:line="322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02A5C">
        <w:rPr>
          <w:sz w:val="28"/>
          <w:szCs w:val="28"/>
        </w:rPr>
        <w:t>20</w:t>
      </w:r>
      <w:r>
        <w:rPr>
          <w:sz w:val="28"/>
          <w:szCs w:val="28"/>
        </w:rPr>
        <w:t xml:space="preserve">. </w:t>
      </w:r>
      <w:r w:rsidRPr="001115A2">
        <w:rPr>
          <w:sz w:val="28"/>
          <w:szCs w:val="28"/>
        </w:rPr>
        <w:t>Председатель определяет очередность выступления участников публичных слушаний и предоставляет им слово для выступления.</w:t>
      </w:r>
    </w:p>
    <w:p w:rsidR="00201AFE" w:rsidRPr="001115A2" w:rsidRDefault="00201AFE" w:rsidP="000026FD">
      <w:pPr>
        <w:pStyle w:val="a5"/>
        <w:tabs>
          <w:tab w:val="left" w:pos="1479"/>
        </w:tabs>
        <w:spacing w:after="0" w:line="322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02A5C">
        <w:rPr>
          <w:sz w:val="28"/>
          <w:szCs w:val="28"/>
        </w:rPr>
        <w:t>21</w:t>
      </w:r>
      <w:r>
        <w:rPr>
          <w:sz w:val="28"/>
          <w:szCs w:val="28"/>
        </w:rPr>
        <w:t xml:space="preserve">. </w:t>
      </w:r>
      <w:r w:rsidRPr="001115A2">
        <w:rPr>
          <w:sz w:val="28"/>
          <w:szCs w:val="28"/>
        </w:rPr>
        <w:t>Участники публичных слушаний вправе задавать вопросы и</w:t>
      </w:r>
      <w:r>
        <w:rPr>
          <w:sz w:val="28"/>
          <w:szCs w:val="28"/>
        </w:rPr>
        <w:t xml:space="preserve"> </w:t>
      </w:r>
      <w:r w:rsidRPr="001115A2">
        <w:rPr>
          <w:sz w:val="28"/>
          <w:szCs w:val="28"/>
        </w:rPr>
        <w:t>выступать по существу рассматриваемого вопроса.</w:t>
      </w:r>
    </w:p>
    <w:p w:rsidR="00201AFE" w:rsidRPr="001115A2" w:rsidRDefault="00201AFE" w:rsidP="000026FD">
      <w:pPr>
        <w:pStyle w:val="a5"/>
        <w:tabs>
          <w:tab w:val="left" w:pos="1364"/>
        </w:tabs>
        <w:spacing w:after="0" w:line="322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02A5C">
        <w:rPr>
          <w:sz w:val="28"/>
          <w:szCs w:val="28"/>
        </w:rPr>
        <w:t>22</w:t>
      </w:r>
      <w:r>
        <w:rPr>
          <w:sz w:val="28"/>
          <w:szCs w:val="28"/>
        </w:rPr>
        <w:t xml:space="preserve">. </w:t>
      </w:r>
      <w:r w:rsidRPr="001115A2">
        <w:rPr>
          <w:sz w:val="28"/>
          <w:szCs w:val="28"/>
        </w:rPr>
        <w:t>Для выступления на публичных слушаниях отводится:</w:t>
      </w:r>
    </w:p>
    <w:p w:rsidR="00201AFE" w:rsidRPr="001115A2" w:rsidRDefault="00201AFE" w:rsidP="000026FD">
      <w:pPr>
        <w:pStyle w:val="a5"/>
        <w:numPr>
          <w:ilvl w:val="0"/>
          <w:numId w:val="8"/>
        </w:numPr>
        <w:tabs>
          <w:tab w:val="left" w:pos="908"/>
        </w:tabs>
        <w:spacing w:after="0" w:line="322" w:lineRule="exact"/>
        <w:ind w:firstLine="567"/>
        <w:jc w:val="both"/>
        <w:rPr>
          <w:sz w:val="28"/>
          <w:szCs w:val="28"/>
        </w:rPr>
      </w:pPr>
      <w:r w:rsidRPr="001115A2">
        <w:rPr>
          <w:sz w:val="28"/>
          <w:szCs w:val="28"/>
        </w:rPr>
        <w:t>на вступ</w:t>
      </w:r>
      <w:r>
        <w:rPr>
          <w:sz w:val="28"/>
          <w:szCs w:val="28"/>
        </w:rPr>
        <w:t>ительное слово председателя до 5</w:t>
      </w:r>
      <w:r w:rsidRPr="001115A2">
        <w:rPr>
          <w:sz w:val="28"/>
          <w:szCs w:val="28"/>
        </w:rPr>
        <w:t xml:space="preserve"> минут;</w:t>
      </w:r>
    </w:p>
    <w:p w:rsidR="00201AFE" w:rsidRPr="001115A2" w:rsidRDefault="00201AFE" w:rsidP="000026FD">
      <w:pPr>
        <w:pStyle w:val="a5"/>
        <w:numPr>
          <w:ilvl w:val="0"/>
          <w:numId w:val="8"/>
        </w:numPr>
        <w:tabs>
          <w:tab w:val="left" w:pos="908"/>
        </w:tabs>
        <w:spacing w:after="0" w:line="322" w:lineRule="exact"/>
        <w:ind w:firstLine="567"/>
        <w:jc w:val="both"/>
        <w:rPr>
          <w:sz w:val="28"/>
          <w:szCs w:val="28"/>
        </w:rPr>
      </w:pPr>
      <w:r w:rsidRPr="001115A2">
        <w:rPr>
          <w:sz w:val="28"/>
          <w:szCs w:val="28"/>
        </w:rPr>
        <w:t xml:space="preserve">на доклад инициатора проведения публичных слушаний (представителя инициатора) до </w:t>
      </w:r>
      <w:r>
        <w:rPr>
          <w:sz w:val="28"/>
          <w:szCs w:val="28"/>
        </w:rPr>
        <w:t xml:space="preserve">15 </w:t>
      </w:r>
      <w:r w:rsidRPr="001115A2">
        <w:rPr>
          <w:sz w:val="28"/>
          <w:szCs w:val="28"/>
        </w:rPr>
        <w:t>минут;</w:t>
      </w:r>
    </w:p>
    <w:p w:rsidR="00201AFE" w:rsidRPr="001115A2" w:rsidRDefault="00201AFE" w:rsidP="000026FD">
      <w:pPr>
        <w:pStyle w:val="a5"/>
        <w:numPr>
          <w:ilvl w:val="0"/>
          <w:numId w:val="8"/>
        </w:numPr>
        <w:tabs>
          <w:tab w:val="left" w:leader="underscore" w:pos="462"/>
          <w:tab w:val="left" w:pos="976"/>
        </w:tabs>
        <w:spacing w:after="0" w:line="322" w:lineRule="exact"/>
        <w:ind w:firstLine="567"/>
        <w:jc w:val="both"/>
        <w:rPr>
          <w:sz w:val="28"/>
          <w:szCs w:val="28"/>
        </w:rPr>
      </w:pPr>
      <w:r w:rsidRPr="001115A2">
        <w:rPr>
          <w:sz w:val="28"/>
          <w:szCs w:val="28"/>
        </w:rPr>
        <w:t xml:space="preserve">на выступления экспертов (зачитывание заключений экспертов) до </w:t>
      </w:r>
      <w:r>
        <w:rPr>
          <w:sz w:val="28"/>
          <w:szCs w:val="28"/>
        </w:rPr>
        <w:t xml:space="preserve">10 </w:t>
      </w:r>
      <w:r w:rsidRPr="001115A2">
        <w:rPr>
          <w:sz w:val="28"/>
          <w:szCs w:val="28"/>
        </w:rPr>
        <w:t>минут;</w:t>
      </w:r>
    </w:p>
    <w:p w:rsidR="00201AFE" w:rsidRPr="001115A2" w:rsidRDefault="00201AFE" w:rsidP="000026FD">
      <w:pPr>
        <w:pStyle w:val="a5"/>
        <w:numPr>
          <w:ilvl w:val="0"/>
          <w:numId w:val="8"/>
        </w:numPr>
        <w:tabs>
          <w:tab w:val="left" w:pos="903"/>
          <w:tab w:val="left" w:leader="underscore" w:pos="5060"/>
        </w:tabs>
        <w:spacing w:after="0" w:line="322" w:lineRule="exact"/>
        <w:ind w:firstLine="567"/>
        <w:jc w:val="both"/>
        <w:rPr>
          <w:sz w:val="28"/>
          <w:szCs w:val="28"/>
        </w:rPr>
      </w:pPr>
      <w:r w:rsidRPr="001115A2">
        <w:rPr>
          <w:sz w:val="28"/>
          <w:szCs w:val="28"/>
        </w:rPr>
        <w:t>на выступления участников до</w:t>
      </w:r>
      <w:r>
        <w:rPr>
          <w:sz w:val="28"/>
          <w:szCs w:val="28"/>
        </w:rPr>
        <w:t xml:space="preserve"> 5 </w:t>
      </w:r>
      <w:r w:rsidRPr="001115A2">
        <w:rPr>
          <w:sz w:val="28"/>
          <w:szCs w:val="28"/>
        </w:rPr>
        <w:t>минут.</w:t>
      </w:r>
    </w:p>
    <w:p w:rsidR="00201AFE" w:rsidRPr="001115A2" w:rsidRDefault="00201AFE" w:rsidP="000026FD">
      <w:pPr>
        <w:pStyle w:val="a5"/>
        <w:tabs>
          <w:tab w:val="left" w:pos="1552"/>
        </w:tabs>
        <w:spacing w:after="0" w:line="322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</w:t>
      </w:r>
      <w:r w:rsidR="00702A5C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1115A2">
        <w:rPr>
          <w:sz w:val="28"/>
          <w:szCs w:val="28"/>
        </w:rPr>
        <w:t>По окончании выступлений экспертов председатель дает возможность участникам публичных слушаний задать уточняющие вопросы, выступить в прениях. Время ответов на вопросы не может превышать времени основного выступления эксперта. Время выступления в прениях до</w:t>
      </w:r>
      <w:r>
        <w:rPr>
          <w:sz w:val="28"/>
          <w:szCs w:val="28"/>
        </w:rPr>
        <w:t xml:space="preserve"> 5</w:t>
      </w:r>
      <w:r w:rsidRPr="001115A2">
        <w:rPr>
          <w:sz w:val="28"/>
          <w:szCs w:val="28"/>
        </w:rPr>
        <w:t xml:space="preserve"> минут. Все участники публичных слушаний выступают только с</w:t>
      </w:r>
      <w:r>
        <w:rPr>
          <w:sz w:val="28"/>
          <w:szCs w:val="28"/>
        </w:rPr>
        <w:t xml:space="preserve"> </w:t>
      </w:r>
      <w:r w:rsidRPr="001115A2">
        <w:rPr>
          <w:sz w:val="28"/>
          <w:szCs w:val="28"/>
        </w:rPr>
        <w:t>разрешения председателя.</w:t>
      </w:r>
    </w:p>
    <w:p w:rsidR="00201AFE" w:rsidRPr="001115A2" w:rsidRDefault="00201AFE" w:rsidP="000026FD">
      <w:pPr>
        <w:pStyle w:val="a5"/>
        <w:tabs>
          <w:tab w:val="left" w:pos="1379"/>
        </w:tabs>
        <w:spacing w:after="0" w:line="322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702A5C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1115A2">
        <w:rPr>
          <w:sz w:val="28"/>
          <w:szCs w:val="28"/>
        </w:rPr>
        <w:t>Председатель вправе принять решение о перерыве в слушаниях и об их продолжении в другое время.</w:t>
      </w:r>
    </w:p>
    <w:p w:rsidR="00201AFE" w:rsidRPr="001115A2" w:rsidRDefault="00201AFE" w:rsidP="000026FD">
      <w:pPr>
        <w:pStyle w:val="a5"/>
        <w:tabs>
          <w:tab w:val="left" w:pos="1427"/>
        </w:tabs>
        <w:spacing w:after="0" w:line="322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702A5C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1115A2">
        <w:rPr>
          <w:sz w:val="28"/>
          <w:szCs w:val="28"/>
        </w:rPr>
        <w:t>После рассмотрения всех вопросов председателем принимается решение о проведении голосования.</w:t>
      </w:r>
    </w:p>
    <w:p w:rsidR="00201AFE" w:rsidRPr="001115A2" w:rsidRDefault="00201AFE" w:rsidP="000026FD">
      <w:pPr>
        <w:pStyle w:val="a5"/>
        <w:spacing w:after="0" w:line="322" w:lineRule="exact"/>
        <w:ind w:firstLine="567"/>
        <w:jc w:val="both"/>
        <w:rPr>
          <w:sz w:val="28"/>
          <w:szCs w:val="28"/>
        </w:rPr>
      </w:pPr>
      <w:r w:rsidRPr="001115A2">
        <w:rPr>
          <w:sz w:val="28"/>
          <w:szCs w:val="28"/>
        </w:rPr>
        <w:t>Голосование проводится среди зарегистрированных участников публичных слушаний отдельно по каждому вопросу повестки дня публичных слушаний.</w:t>
      </w:r>
    </w:p>
    <w:p w:rsidR="00201AFE" w:rsidRPr="001115A2" w:rsidRDefault="00201AFE" w:rsidP="000026FD">
      <w:pPr>
        <w:pStyle w:val="a5"/>
        <w:spacing w:after="0" w:line="322" w:lineRule="exact"/>
        <w:ind w:firstLine="567"/>
        <w:jc w:val="both"/>
        <w:rPr>
          <w:sz w:val="28"/>
          <w:szCs w:val="28"/>
        </w:rPr>
      </w:pPr>
      <w:r w:rsidRPr="001115A2">
        <w:rPr>
          <w:sz w:val="28"/>
          <w:szCs w:val="28"/>
        </w:rPr>
        <w:t>Решения по вопросам повестки дня принимаются открытым голосованием простым большинством голосов зарегистрированных участников публичных слушаний.</w:t>
      </w:r>
    </w:p>
    <w:p w:rsidR="00201AFE" w:rsidRPr="001115A2" w:rsidRDefault="00201AFE" w:rsidP="000026FD">
      <w:pPr>
        <w:pStyle w:val="a5"/>
        <w:spacing w:after="0" w:line="322" w:lineRule="exact"/>
        <w:ind w:firstLine="567"/>
        <w:jc w:val="both"/>
        <w:rPr>
          <w:sz w:val="28"/>
          <w:szCs w:val="28"/>
        </w:rPr>
      </w:pPr>
      <w:r w:rsidRPr="001115A2">
        <w:rPr>
          <w:sz w:val="28"/>
          <w:szCs w:val="28"/>
        </w:rPr>
        <w:t>Подсчет голосов осуществляют председатель и секретарь Комиссии.</w:t>
      </w:r>
    </w:p>
    <w:p w:rsidR="00201AFE" w:rsidRPr="001115A2" w:rsidRDefault="00201AFE" w:rsidP="000026FD">
      <w:pPr>
        <w:pStyle w:val="a5"/>
        <w:tabs>
          <w:tab w:val="left" w:pos="1384"/>
        </w:tabs>
        <w:spacing w:after="0" w:line="322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702A5C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1115A2">
        <w:rPr>
          <w:sz w:val="28"/>
          <w:szCs w:val="28"/>
        </w:rPr>
        <w:t>Результаты голосования объявляются председателем и вносятся в протокол публичных слушаний.</w:t>
      </w:r>
    </w:p>
    <w:p w:rsidR="00201AFE" w:rsidRPr="001115A2" w:rsidRDefault="00201AFE" w:rsidP="000026FD">
      <w:pPr>
        <w:pStyle w:val="a5"/>
        <w:tabs>
          <w:tab w:val="left" w:pos="1480"/>
        </w:tabs>
        <w:spacing w:after="0" w:line="322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702A5C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1115A2">
        <w:rPr>
          <w:sz w:val="28"/>
          <w:szCs w:val="28"/>
        </w:rPr>
        <w:t>При проведении публичных слушаний секретарем Комиссии ведется протокол, в котором указываются следующие данные:</w:t>
      </w:r>
    </w:p>
    <w:p w:rsidR="00201AFE" w:rsidRPr="001115A2" w:rsidRDefault="00201AFE" w:rsidP="000026FD">
      <w:pPr>
        <w:pStyle w:val="a5"/>
        <w:numPr>
          <w:ilvl w:val="1"/>
          <w:numId w:val="12"/>
        </w:numPr>
        <w:tabs>
          <w:tab w:val="left" w:pos="1009"/>
        </w:tabs>
        <w:spacing w:after="0" w:line="322" w:lineRule="exact"/>
        <w:ind w:firstLine="567"/>
        <w:jc w:val="both"/>
        <w:rPr>
          <w:sz w:val="28"/>
          <w:szCs w:val="28"/>
        </w:rPr>
      </w:pPr>
      <w:r w:rsidRPr="001115A2">
        <w:rPr>
          <w:sz w:val="28"/>
          <w:szCs w:val="28"/>
        </w:rPr>
        <w:t>дата, место и время проведения публичных слушаний;</w:t>
      </w:r>
    </w:p>
    <w:p w:rsidR="00201AFE" w:rsidRPr="001115A2" w:rsidRDefault="00201AFE" w:rsidP="000026FD">
      <w:pPr>
        <w:pStyle w:val="a5"/>
        <w:numPr>
          <w:ilvl w:val="1"/>
          <w:numId w:val="12"/>
        </w:numPr>
        <w:tabs>
          <w:tab w:val="left" w:pos="1047"/>
        </w:tabs>
        <w:spacing w:after="0" w:line="322" w:lineRule="exact"/>
        <w:ind w:firstLine="567"/>
        <w:jc w:val="both"/>
        <w:rPr>
          <w:sz w:val="28"/>
          <w:szCs w:val="28"/>
        </w:rPr>
      </w:pPr>
      <w:r w:rsidRPr="001115A2">
        <w:rPr>
          <w:sz w:val="28"/>
          <w:szCs w:val="28"/>
        </w:rPr>
        <w:t>организатор публичных слушаний;</w:t>
      </w:r>
    </w:p>
    <w:p w:rsidR="00201AFE" w:rsidRPr="001115A2" w:rsidRDefault="00201AFE" w:rsidP="000026FD">
      <w:pPr>
        <w:pStyle w:val="a5"/>
        <w:numPr>
          <w:ilvl w:val="1"/>
          <w:numId w:val="12"/>
        </w:numPr>
        <w:tabs>
          <w:tab w:val="left" w:pos="1042"/>
        </w:tabs>
        <w:spacing w:after="0" w:line="322" w:lineRule="exact"/>
        <w:ind w:firstLine="567"/>
        <w:jc w:val="both"/>
        <w:rPr>
          <w:sz w:val="28"/>
          <w:szCs w:val="28"/>
        </w:rPr>
      </w:pPr>
      <w:r w:rsidRPr="001115A2">
        <w:rPr>
          <w:sz w:val="28"/>
          <w:szCs w:val="28"/>
        </w:rPr>
        <w:t>повестка дня публичных слушаний;</w:t>
      </w:r>
    </w:p>
    <w:p w:rsidR="00201AFE" w:rsidRPr="001115A2" w:rsidRDefault="00201AFE" w:rsidP="000026FD">
      <w:pPr>
        <w:pStyle w:val="a5"/>
        <w:numPr>
          <w:ilvl w:val="1"/>
          <w:numId w:val="12"/>
        </w:numPr>
        <w:tabs>
          <w:tab w:val="left" w:pos="1042"/>
        </w:tabs>
        <w:spacing w:after="0" w:line="322" w:lineRule="exact"/>
        <w:ind w:firstLine="567"/>
        <w:jc w:val="both"/>
        <w:rPr>
          <w:sz w:val="28"/>
          <w:szCs w:val="28"/>
        </w:rPr>
      </w:pPr>
      <w:r w:rsidRPr="001115A2">
        <w:rPr>
          <w:sz w:val="28"/>
          <w:szCs w:val="28"/>
        </w:rPr>
        <w:t>инициатор (инициаторы) проведения публичных слушаний;</w:t>
      </w:r>
    </w:p>
    <w:p w:rsidR="00201AFE" w:rsidRPr="001115A2" w:rsidRDefault="00201AFE" w:rsidP="000026FD">
      <w:pPr>
        <w:pStyle w:val="a5"/>
        <w:numPr>
          <w:ilvl w:val="1"/>
          <w:numId w:val="12"/>
        </w:numPr>
        <w:tabs>
          <w:tab w:val="left" w:pos="1038"/>
        </w:tabs>
        <w:spacing w:after="0" w:line="322" w:lineRule="exact"/>
        <w:ind w:firstLine="567"/>
        <w:jc w:val="both"/>
        <w:rPr>
          <w:sz w:val="28"/>
          <w:szCs w:val="28"/>
        </w:rPr>
      </w:pPr>
      <w:r w:rsidRPr="001115A2">
        <w:rPr>
          <w:sz w:val="28"/>
          <w:szCs w:val="28"/>
        </w:rPr>
        <w:t>общее количество участников публичных слушаний;</w:t>
      </w:r>
    </w:p>
    <w:p w:rsidR="00201AFE" w:rsidRPr="001115A2" w:rsidRDefault="00201AFE" w:rsidP="000026FD">
      <w:pPr>
        <w:pStyle w:val="a5"/>
        <w:numPr>
          <w:ilvl w:val="1"/>
          <w:numId w:val="12"/>
        </w:numPr>
        <w:tabs>
          <w:tab w:val="left" w:pos="1082"/>
        </w:tabs>
        <w:spacing w:after="0" w:line="322" w:lineRule="exact"/>
        <w:ind w:firstLine="567"/>
        <w:jc w:val="both"/>
        <w:rPr>
          <w:sz w:val="28"/>
          <w:szCs w:val="28"/>
        </w:rPr>
      </w:pPr>
      <w:r w:rsidRPr="001115A2">
        <w:rPr>
          <w:sz w:val="28"/>
          <w:szCs w:val="28"/>
        </w:rPr>
        <w:t>список лиц, участвующих в публичных слушаниях, по результатам регистрации участников публичных слушаний;</w:t>
      </w:r>
    </w:p>
    <w:p w:rsidR="00201AFE" w:rsidRPr="001115A2" w:rsidRDefault="00201AFE" w:rsidP="000026FD">
      <w:pPr>
        <w:pStyle w:val="a5"/>
        <w:numPr>
          <w:ilvl w:val="1"/>
          <w:numId w:val="12"/>
        </w:numPr>
        <w:tabs>
          <w:tab w:val="left" w:pos="1086"/>
        </w:tabs>
        <w:spacing w:after="0" w:line="322" w:lineRule="exact"/>
        <w:ind w:firstLine="567"/>
        <w:jc w:val="both"/>
        <w:rPr>
          <w:sz w:val="28"/>
          <w:szCs w:val="28"/>
        </w:rPr>
      </w:pPr>
      <w:r w:rsidRPr="001115A2">
        <w:rPr>
          <w:sz w:val="28"/>
          <w:szCs w:val="28"/>
        </w:rPr>
        <w:t>оформленные в установленном законом порядке доверенности для представителей лиц, участвующих в публичных слушаниях;</w:t>
      </w:r>
    </w:p>
    <w:p w:rsidR="00201AFE" w:rsidRPr="001115A2" w:rsidRDefault="00201AFE" w:rsidP="000026FD">
      <w:pPr>
        <w:pStyle w:val="a5"/>
        <w:numPr>
          <w:ilvl w:val="1"/>
          <w:numId w:val="12"/>
        </w:numPr>
        <w:tabs>
          <w:tab w:val="left" w:pos="1086"/>
          <w:tab w:val="left" w:pos="1269"/>
        </w:tabs>
        <w:spacing w:after="0" w:line="322" w:lineRule="exact"/>
        <w:ind w:firstLine="567"/>
        <w:jc w:val="both"/>
        <w:rPr>
          <w:sz w:val="28"/>
          <w:szCs w:val="28"/>
        </w:rPr>
      </w:pPr>
      <w:r w:rsidRPr="001115A2">
        <w:rPr>
          <w:sz w:val="28"/>
          <w:szCs w:val="28"/>
        </w:rPr>
        <w:t>список заинтересованных лиц, участвующих в публичных слушаниях;</w:t>
      </w:r>
    </w:p>
    <w:p w:rsidR="00201AFE" w:rsidRPr="001115A2" w:rsidRDefault="00201AFE" w:rsidP="000026FD">
      <w:pPr>
        <w:pStyle w:val="a5"/>
        <w:numPr>
          <w:ilvl w:val="1"/>
          <w:numId w:val="12"/>
        </w:numPr>
        <w:tabs>
          <w:tab w:val="left" w:pos="1086"/>
          <w:tab w:val="left" w:pos="1413"/>
        </w:tabs>
        <w:spacing w:after="0" w:line="322" w:lineRule="exact"/>
        <w:ind w:firstLine="567"/>
        <w:jc w:val="both"/>
        <w:rPr>
          <w:sz w:val="28"/>
          <w:szCs w:val="28"/>
        </w:rPr>
      </w:pPr>
      <w:r w:rsidRPr="001115A2">
        <w:rPr>
          <w:sz w:val="28"/>
          <w:szCs w:val="28"/>
        </w:rPr>
        <w:t>список приглашенных лиц, консультантов, экспертов, представите</w:t>
      </w:r>
      <w:r>
        <w:rPr>
          <w:sz w:val="28"/>
          <w:szCs w:val="28"/>
        </w:rPr>
        <w:t>лей администрации городского поселения «Сосногорск»</w:t>
      </w:r>
      <w:r w:rsidRPr="001115A2">
        <w:rPr>
          <w:rStyle w:val="7"/>
          <w:sz w:val="28"/>
          <w:szCs w:val="28"/>
        </w:rPr>
        <w:t>,</w:t>
      </w:r>
      <w:r w:rsidRPr="001115A2">
        <w:rPr>
          <w:sz w:val="28"/>
          <w:szCs w:val="28"/>
        </w:rPr>
        <w:t xml:space="preserve"> участвующих в публичных слушаниях;</w:t>
      </w:r>
    </w:p>
    <w:p w:rsidR="00201AFE" w:rsidRPr="001115A2" w:rsidRDefault="00201AFE" w:rsidP="000026FD">
      <w:pPr>
        <w:pStyle w:val="a5"/>
        <w:numPr>
          <w:ilvl w:val="1"/>
          <w:numId w:val="12"/>
        </w:numPr>
        <w:tabs>
          <w:tab w:val="left" w:pos="1267"/>
        </w:tabs>
        <w:spacing w:after="0" w:line="322" w:lineRule="exact"/>
        <w:ind w:firstLine="567"/>
        <w:jc w:val="both"/>
        <w:rPr>
          <w:sz w:val="28"/>
          <w:szCs w:val="28"/>
        </w:rPr>
      </w:pPr>
      <w:r w:rsidRPr="001115A2">
        <w:rPr>
          <w:sz w:val="28"/>
          <w:szCs w:val="28"/>
        </w:rPr>
        <w:t>список докл</w:t>
      </w:r>
      <w:r>
        <w:rPr>
          <w:sz w:val="28"/>
          <w:szCs w:val="28"/>
        </w:rPr>
        <w:t xml:space="preserve">адчиков (содокладчиков) по теме </w:t>
      </w:r>
      <w:r w:rsidRPr="001115A2">
        <w:rPr>
          <w:sz w:val="28"/>
          <w:szCs w:val="28"/>
        </w:rPr>
        <w:t>публичных слушаний;</w:t>
      </w:r>
    </w:p>
    <w:p w:rsidR="00201AFE" w:rsidRPr="001115A2" w:rsidRDefault="00201AFE" w:rsidP="000026FD">
      <w:pPr>
        <w:pStyle w:val="a5"/>
        <w:numPr>
          <w:ilvl w:val="1"/>
          <w:numId w:val="12"/>
        </w:numPr>
        <w:tabs>
          <w:tab w:val="left" w:pos="1178"/>
        </w:tabs>
        <w:spacing w:after="0" w:line="322" w:lineRule="exact"/>
        <w:ind w:firstLine="567"/>
        <w:jc w:val="both"/>
        <w:rPr>
          <w:sz w:val="28"/>
          <w:szCs w:val="28"/>
        </w:rPr>
      </w:pPr>
      <w:r w:rsidRPr="001115A2">
        <w:rPr>
          <w:sz w:val="28"/>
          <w:szCs w:val="28"/>
        </w:rPr>
        <w:t>список лиц, выступающих на публичных слушаниях;</w:t>
      </w:r>
    </w:p>
    <w:p w:rsidR="00201AFE" w:rsidRPr="001115A2" w:rsidRDefault="00201AFE" w:rsidP="000026FD">
      <w:pPr>
        <w:pStyle w:val="a5"/>
        <w:numPr>
          <w:ilvl w:val="1"/>
          <w:numId w:val="12"/>
        </w:numPr>
        <w:tabs>
          <w:tab w:val="left" w:pos="1173"/>
        </w:tabs>
        <w:spacing w:after="0" w:line="322" w:lineRule="exact"/>
        <w:ind w:firstLine="567"/>
        <w:jc w:val="both"/>
        <w:rPr>
          <w:sz w:val="28"/>
          <w:szCs w:val="28"/>
        </w:rPr>
      </w:pPr>
      <w:r w:rsidRPr="001115A2">
        <w:rPr>
          <w:sz w:val="28"/>
          <w:szCs w:val="28"/>
        </w:rPr>
        <w:t>список лиц, участвующих в прениях;</w:t>
      </w:r>
    </w:p>
    <w:p w:rsidR="00201AFE" w:rsidRPr="001115A2" w:rsidRDefault="00201AFE" w:rsidP="000026FD">
      <w:pPr>
        <w:pStyle w:val="a5"/>
        <w:numPr>
          <w:ilvl w:val="1"/>
          <w:numId w:val="12"/>
        </w:numPr>
        <w:tabs>
          <w:tab w:val="left" w:pos="1359"/>
        </w:tabs>
        <w:spacing w:after="0" w:line="322" w:lineRule="exact"/>
        <w:ind w:firstLine="567"/>
        <w:jc w:val="both"/>
        <w:rPr>
          <w:sz w:val="28"/>
          <w:szCs w:val="28"/>
        </w:rPr>
      </w:pPr>
      <w:r w:rsidRPr="001115A2">
        <w:rPr>
          <w:sz w:val="28"/>
          <w:szCs w:val="28"/>
        </w:rPr>
        <w:t>основные положения выступлений по вопросу проведения публичных слушаний;</w:t>
      </w:r>
    </w:p>
    <w:p w:rsidR="00201AFE" w:rsidRPr="001115A2" w:rsidRDefault="00201AFE" w:rsidP="000026FD">
      <w:pPr>
        <w:pStyle w:val="a5"/>
        <w:numPr>
          <w:ilvl w:val="1"/>
          <w:numId w:val="12"/>
        </w:numPr>
        <w:tabs>
          <w:tab w:val="left" w:pos="1178"/>
        </w:tabs>
        <w:spacing w:after="0" w:line="322" w:lineRule="exact"/>
        <w:ind w:firstLine="567"/>
        <w:jc w:val="both"/>
        <w:rPr>
          <w:sz w:val="28"/>
          <w:szCs w:val="28"/>
        </w:rPr>
      </w:pPr>
      <w:r w:rsidRPr="001115A2">
        <w:rPr>
          <w:sz w:val="28"/>
          <w:szCs w:val="28"/>
        </w:rPr>
        <w:t>вопрос, поставленный на голосование на публичных слушаниях;</w:t>
      </w:r>
    </w:p>
    <w:p w:rsidR="00201AFE" w:rsidRPr="001115A2" w:rsidRDefault="00201AFE" w:rsidP="000026FD">
      <w:pPr>
        <w:pStyle w:val="a5"/>
        <w:numPr>
          <w:ilvl w:val="1"/>
          <w:numId w:val="12"/>
        </w:numPr>
        <w:tabs>
          <w:tab w:val="left" w:pos="1210"/>
        </w:tabs>
        <w:spacing w:after="0" w:line="322" w:lineRule="exact"/>
        <w:ind w:firstLine="567"/>
        <w:jc w:val="both"/>
        <w:rPr>
          <w:sz w:val="28"/>
          <w:szCs w:val="28"/>
        </w:rPr>
      </w:pPr>
      <w:r w:rsidRPr="001115A2">
        <w:rPr>
          <w:sz w:val="28"/>
          <w:szCs w:val="28"/>
        </w:rPr>
        <w:t>итоги голосования по вопросу, поставленному на голосование на публичных слушаниях;</w:t>
      </w:r>
    </w:p>
    <w:p w:rsidR="00201AFE" w:rsidRPr="001115A2" w:rsidRDefault="00201AFE" w:rsidP="000026FD">
      <w:pPr>
        <w:pStyle w:val="a5"/>
        <w:numPr>
          <w:ilvl w:val="1"/>
          <w:numId w:val="12"/>
        </w:numPr>
        <w:tabs>
          <w:tab w:val="left" w:pos="1168"/>
        </w:tabs>
        <w:spacing w:after="0" w:line="322" w:lineRule="exact"/>
        <w:ind w:firstLine="567"/>
        <w:jc w:val="both"/>
        <w:rPr>
          <w:sz w:val="28"/>
          <w:szCs w:val="28"/>
        </w:rPr>
      </w:pPr>
      <w:r w:rsidRPr="001115A2">
        <w:rPr>
          <w:sz w:val="28"/>
          <w:szCs w:val="28"/>
        </w:rPr>
        <w:t>решение, принятое на публичных слушаниях;</w:t>
      </w:r>
    </w:p>
    <w:p w:rsidR="00201AFE" w:rsidRPr="001115A2" w:rsidRDefault="00201AFE" w:rsidP="000026FD">
      <w:pPr>
        <w:pStyle w:val="a5"/>
        <w:numPr>
          <w:ilvl w:val="1"/>
          <w:numId w:val="12"/>
        </w:numPr>
        <w:tabs>
          <w:tab w:val="left" w:pos="1162"/>
        </w:tabs>
        <w:spacing w:after="0" w:line="322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115A2">
        <w:rPr>
          <w:sz w:val="28"/>
          <w:szCs w:val="28"/>
        </w:rPr>
        <w:t>рекомендации и замечания, высказанные и принятые на публичных слушаниях.</w:t>
      </w:r>
    </w:p>
    <w:p w:rsidR="00201AFE" w:rsidRPr="001115A2" w:rsidRDefault="00201AFE" w:rsidP="000026FD">
      <w:pPr>
        <w:pStyle w:val="a5"/>
        <w:spacing w:after="0" w:line="322" w:lineRule="exact"/>
        <w:ind w:firstLine="567"/>
        <w:jc w:val="both"/>
        <w:rPr>
          <w:sz w:val="28"/>
          <w:szCs w:val="28"/>
        </w:rPr>
      </w:pPr>
      <w:r w:rsidRPr="001115A2">
        <w:rPr>
          <w:sz w:val="28"/>
          <w:szCs w:val="28"/>
        </w:rPr>
        <w:lastRenderedPageBreak/>
        <w:t>Обязательным приложением к протоколу публичных слушаний являются регистрационные листы участников публичных слушаний.</w:t>
      </w:r>
    </w:p>
    <w:p w:rsidR="00201AFE" w:rsidRPr="001115A2" w:rsidRDefault="00201AFE" w:rsidP="000026FD">
      <w:pPr>
        <w:pStyle w:val="a5"/>
        <w:spacing w:after="0" w:line="322" w:lineRule="exact"/>
        <w:ind w:firstLine="567"/>
        <w:jc w:val="both"/>
        <w:rPr>
          <w:sz w:val="28"/>
          <w:szCs w:val="28"/>
        </w:rPr>
      </w:pPr>
      <w:r w:rsidRPr="001115A2">
        <w:rPr>
          <w:sz w:val="28"/>
          <w:szCs w:val="28"/>
        </w:rPr>
        <w:t>Протокол подписывает председатель и секретарь Комиссии.</w:t>
      </w:r>
    </w:p>
    <w:p w:rsidR="00201AFE" w:rsidRDefault="00201AFE" w:rsidP="000026FD">
      <w:pPr>
        <w:pStyle w:val="a5"/>
        <w:spacing w:after="0" w:line="322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702A5C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Pr="001115A2">
        <w:rPr>
          <w:sz w:val="28"/>
          <w:szCs w:val="28"/>
        </w:rPr>
        <w:t xml:space="preserve"> После составления и подписания протокола публичных слушаний председатель напоминает участникам публичных слушаний о возможности внесения в адрес Комиссии в письменной форме дополнительных предложений и/или снятии своих рекомендаций по вопросу, вынесенному на</w:t>
      </w:r>
      <w:r>
        <w:rPr>
          <w:sz w:val="28"/>
          <w:szCs w:val="28"/>
        </w:rPr>
        <w:t xml:space="preserve"> </w:t>
      </w:r>
      <w:r w:rsidRPr="001115A2">
        <w:rPr>
          <w:sz w:val="28"/>
          <w:szCs w:val="28"/>
        </w:rPr>
        <w:t xml:space="preserve">публичные слушания, в течение последующих </w:t>
      </w:r>
      <w:r>
        <w:rPr>
          <w:sz w:val="28"/>
          <w:szCs w:val="28"/>
        </w:rPr>
        <w:t xml:space="preserve">5 </w:t>
      </w:r>
      <w:r w:rsidRPr="001115A2">
        <w:rPr>
          <w:sz w:val="28"/>
          <w:szCs w:val="28"/>
        </w:rPr>
        <w:t>дней и объявляет об</w:t>
      </w:r>
      <w:r>
        <w:rPr>
          <w:sz w:val="28"/>
          <w:szCs w:val="28"/>
        </w:rPr>
        <w:t xml:space="preserve"> </w:t>
      </w:r>
      <w:r w:rsidRPr="001115A2">
        <w:rPr>
          <w:sz w:val="28"/>
          <w:szCs w:val="28"/>
        </w:rPr>
        <w:t>окончании публичных слушаний.</w:t>
      </w:r>
    </w:p>
    <w:p w:rsidR="00201AFE" w:rsidRPr="001115A2" w:rsidRDefault="00201AFE" w:rsidP="000026FD">
      <w:pPr>
        <w:pStyle w:val="a5"/>
        <w:tabs>
          <w:tab w:val="left" w:pos="1384"/>
          <w:tab w:val="left" w:leader="underscore" w:pos="3347"/>
        </w:tabs>
        <w:spacing w:after="0" w:line="322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702A5C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Pr="001115A2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>5</w:t>
      </w:r>
      <w:r w:rsidRPr="001115A2">
        <w:rPr>
          <w:sz w:val="28"/>
          <w:szCs w:val="28"/>
        </w:rPr>
        <w:t xml:space="preserve"> дней после окончания публичных слушаний</w:t>
      </w:r>
      <w:r>
        <w:rPr>
          <w:sz w:val="28"/>
          <w:szCs w:val="28"/>
        </w:rPr>
        <w:t xml:space="preserve"> </w:t>
      </w:r>
      <w:r w:rsidRPr="001115A2">
        <w:rPr>
          <w:sz w:val="28"/>
          <w:szCs w:val="28"/>
        </w:rPr>
        <w:t>Комиссия организует принятие дополнительных предложений по вопросу, вынесенному на публичные слушания, регистрирует заявления о снятии своих рекомендаций участниками публичных слушаний. Все поступившие документы и изменения фиксируются в качестве приложений к протоколу публичных слушаний.</w:t>
      </w:r>
    </w:p>
    <w:p w:rsidR="00201AFE" w:rsidRPr="001115A2" w:rsidRDefault="00702A5C" w:rsidP="000026FD">
      <w:pPr>
        <w:pStyle w:val="a5"/>
        <w:tabs>
          <w:tab w:val="left" w:pos="1317"/>
        </w:tabs>
        <w:spacing w:after="0" w:line="322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2.30. </w:t>
      </w:r>
      <w:r w:rsidR="00201AFE" w:rsidRPr="001115A2">
        <w:rPr>
          <w:sz w:val="28"/>
          <w:szCs w:val="28"/>
        </w:rPr>
        <w:t>Протокол публичных слушаний вместе с итоговым документом</w:t>
      </w:r>
      <w:r w:rsidR="00201AFE">
        <w:rPr>
          <w:sz w:val="28"/>
          <w:szCs w:val="28"/>
        </w:rPr>
        <w:t xml:space="preserve"> </w:t>
      </w:r>
      <w:r w:rsidR="00201AFE" w:rsidRPr="001115A2">
        <w:rPr>
          <w:sz w:val="28"/>
          <w:szCs w:val="28"/>
        </w:rPr>
        <w:t xml:space="preserve">публичных слушаний не позднее </w:t>
      </w:r>
      <w:r w:rsidR="00201AFE">
        <w:rPr>
          <w:sz w:val="28"/>
          <w:szCs w:val="28"/>
        </w:rPr>
        <w:t xml:space="preserve"> 10 </w:t>
      </w:r>
      <w:r w:rsidR="00201AFE" w:rsidRPr="001115A2">
        <w:rPr>
          <w:sz w:val="28"/>
          <w:szCs w:val="28"/>
        </w:rPr>
        <w:t>дней со дня окончания срока,</w:t>
      </w:r>
      <w:r w:rsidR="00201AFE">
        <w:rPr>
          <w:sz w:val="28"/>
          <w:szCs w:val="28"/>
        </w:rPr>
        <w:t xml:space="preserve"> </w:t>
      </w:r>
      <w:r w:rsidR="00201AFE" w:rsidRPr="001115A2">
        <w:rPr>
          <w:sz w:val="28"/>
          <w:szCs w:val="28"/>
        </w:rPr>
        <w:t xml:space="preserve">установленного пунктом </w:t>
      </w:r>
      <w:r>
        <w:rPr>
          <w:sz w:val="28"/>
          <w:szCs w:val="28"/>
        </w:rPr>
        <w:t>2.31.</w:t>
      </w:r>
      <w:r w:rsidR="00201AFE" w:rsidRPr="001115A2">
        <w:rPr>
          <w:sz w:val="28"/>
          <w:szCs w:val="28"/>
        </w:rPr>
        <w:t xml:space="preserve"> настоящего Порядка, направляется секретарем Комиссии в Совет </w:t>
      </w:r>
      <w:r w:rsidR="00300429">
        <w:rPr>
          <w:sz w:val="28"/>
          <w:szCs w:val="28"/>
        </w:rPr>
        <w:t>МО</w:t>
      </w:r>
      <w:r w:rsidR="004A5A29">
        <w:rPr>
          <w:sz w:val="28"/>
          <w:szCs w:val="28"/>
        </w:rPr>
        <w:t>МР</w:t>
      </w:r>
      <w:r w:rsidR="00201AFE">
        <w:rPr>
          <w:sz w:val="28"/>
          <w:szCs w:val="28"/>
        </w:rPr>
        <w:t xml:space="preserve"> «Сосногорск»</w:t>
      </w:r>
      <w:r w:rsidR="00201AFE" w:rsidRPr="001115A2">
        <w:rPr>
          <w:sz w:val="28"/>
          <w:szCs w:val="28"/>
        </w:rPr>
        <w:t xml:space="preserve"> или Главе </w:t>
      </w:r>
      <w:r w:rsidR="004A5A29">
        <w:rPr>
          <w:sz w:val="28"/>
          <w:szCs w:val="28"/>
        </w:rPr>
        <w:t>района</w:t>
      </w:r>
      <w:r w:rsidR="00201AFE" w:rsidRPr="001115A2">
        <w:rPr>
          <w:sz w:val="28"/>
          <w:szCs w:val="28"/>
        </w:rPr>
        <w:t>, в зависимости от того, кто назначал публичные слушания, для принятия решения (принятия нормативного правового акта).</w:t>
      </w:r>
    </w:p>
    <w:p w:rsidR="00201AFE" w:rsidRPr="001115A2" w:rsidRDefault="00201AFE" w:rsidP="000026FD">
      <w:pPr>
        <w:pStyle w:val="a5"/>
        <w:spacing w:after="0" w:line="322" w:lineRule="exact"/>
        <w:ind w:firstLine="567"/>
        <w:jc w:val="both"/>
        <w:rPr>
          <w:sz w:val="28"/>
          <w:szCs w:val="28"/>
        </w:rPr>
      </w:pPr>
      <w:r w:rsidRPr="001115A2">
        <w:rPr>
          <w:sz w:val="28"/>
          <w:szCs w:val="28"/>
        </w:rPr>
        <w:t>Итоговый документ публичных слушаний оформляется в виде решения Комиссии и должен содержать следующие сведения:</w:t>
      </w:r>
    </w:p>
    <w:p w:rsidR="00201AFE" w:rsidRPr="001115A2" w:rsidRDefault="00201AFE" w:rsidP="000026FD">
      <w:pPr>
        <w:pStyle w:val="a5"/>
        <w:spacing w:after="0" w:line="322" w:lineRule="exact"/>
        <w:ind w:firstLine="567"/>
        <w:jc w:val="both"/>
        <w:rPr>
          <w:sz w:val="28"/>
          <w:szCs w:val="28"/>
        </w:rPr>
      </w:pPr>
      <w:r w:rsidRPr="001115A2">
        <w:rPr>
          <w:sz w:val="28"/>
          <w:szCs w:val="28"/>
        </w:rPr>
        <w:t>1) вопросы, по которым проведены публичные слушания, и высказанные мнения участников публичных слушаний по каждому из обсуждаемых вопросов;</w:t>
      </w:r>
    </w:p>
    <w:p w:rsidR="00201AFE" w:rsidRPr="001115A2" w:rsidRDefault="00201AFE" w:rsidP="000026FD">
      <w:pPr>
        <w:pStyle w:val="a5"/>
        <w:numPr>
          <w:ilvl w:val="1"/>
          <w:numId w:val="13"/>
        </w:numPr>
        <w:tabs>
          <w:tab w:val="left" w:pos="1033"/>
        </w:tabs>
        <w:spacing w:after="0" w:line="322" w:lineRule="exact"/>
        <w:ind w:firstLine="567"/>
        <w:jc w:val="both"/>
        <w:rPr>
          <w:sz w:val="28"/>
          <w:szCs w:val="28"/>
        </w:rPr>
      </w:pPr>
      <w:r w:rsidRPr="001115A2">
        <w:rPr>
          <w:sz w:val="28"/>
          <w:szCs w:val="28"/>
        </w:rPr>
        <w:t>количество дополнительно поступивших предложений и материалов по каждому вопросу, вынесенному на публичные слушания, и их содержание;</w:t>
      </w:r>
    </w:p>
    <w:p w:rsidR="00201AFE" w:rsidRPr="001115A2" w:rsidRDefault="00201AFE" w:rsidP="000026FD">
      <w:pPr>
        <w:pStyle w:val="a5"/>
        <w:numPr>
          <w:ilvl w:val="1"/>
          <w:numId w:val="13"/>
        </w:numPr>
        <w:tabs>
          <w:tab w:val="left" w:pos="1042"/>
        </w:tabs>
        <w:spacing w:after="0" w:line="322" w:lineRule="exact"/>
        <w:ind w:firstLine="567"/>
        <w:jc w:val="both"/>
        <w:rPr>
          <w:sz w:val="28"/>
          <w:szCs w:val="28"/>
        </w:rPr>
      </w:pPr>
      <w:r w:rsidRPr="001115A2">
        <w:rPr>
          <w:sz w:val="28"/>
          <w:szCs w:val="28"/>
        </w:rPr>
        <w:t>результаты публичных слушаний с указанием итогов голосования и дополнительно поступивших предложений по вопросам публичных слушаний.</w:t>
      </w:r>
    </w:p>
    <w:p w:rsidR="00201AFE" w:rsidRPr="00300429" w:rsidRDefault="00702A5C" w:rsidP="000026FD">
      <w:pPr>
        <w:pStyle w:val="a5"/>
        <w:tabs>
          <w:tab w:val="left" w:pos="1267"/>
          <w:tab w:val="left" w:leader="underscore" w:pos="4454"/>
        </w:tabs>
        <w:spacing w:after="0" w:line="322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2.31. </w:t>
      </w:r>
      <w:r w:rsidR="00201AFE" w:rsidRPr="00300429">
        <w:rPr>
          <w:sz w:val="28"/>
          <w:szCs w:val="28"/>
        </w:rPr>
        <w:t xml:space="preserve">Комиссия в течение 10 дней со дня изготовления итогового документа публичных слушаний обеспечивает его публикацию в </w:t>
      </w:r>
      <w:r w:rsidR="00300429" w:rsidRPr="004A5A29">
        <w:rPr>
          <w:sz w:val="28"/>
          <w:szCs w:val="28"/>
        </w:rPr>
        <w:t>Информационном бюллетене Совета</w:t>
      </w:r>
      <w:r w:rsidR="004A5A29">
        <w:rPr>
          <w:sz w:val="28"/>
          <w:szCs w:val="28"/>
        </w:rPr>
        <w:t xml:space="preserve"> и Администрации</w:t>
      </w:r>
      <w:r w:rsidR="00300429" w:rsidRPr="004A5A29">
        <w:rPr>
          <w:sz w:val="28"/>
          <w:szCs w:val="28"/>
        </w:rPr>
        <w:t xml:space="preserve"> </w:t>
      </w:r>
      <w:r w:rsidR="004A5A29">
        <w:rPr>
          <w:sz w:val="28"/>
          <w:szCs w:val="28"/>
        </w:rPr>
        <w:t>муниципального района</w:t>
      </w:r>
      <w:r w:rsidR="00300429" w:rsidRPr="004A5A29">
        <w:rPr>
          <w:sz w:val="28"/>
          <w:szCs w:val="28"/>
        </w:rPr>
        <w:t xml:space="preserve"> «Сосногорск»</w:t>
      </w:r>
      <w:r w:rsidRPr="004A5A29">
        <w:rPr>
          <w:sz w:val="28"/>
          <w:szCs w:val="28"/>
        </w:rPr>
        <w:t xml:space="preserve"> «</w:t>
      </w:r>
      <w:r w:rsidR="00300429" w:rsidRPr="004A5A29">
        <w:rPr>
          <w:sz w:val="28"/>
          <w:szCs w:val="28"/>
        </w:rPr>
        <w:t xml:space="preserve">Информационный вестник Совета </w:t>
      </w:r>
      <w:r w:rsidR="005B61C2">
        <w:rPr>
          <w:sz w:val="28"/>
          <w:szCs w:val="28"/>
        </w:rPr>
        <w:t>и Администрации муниципального</w:t>
      </w:r>
      <w:r w:rsidR="00300429">
        <w:rPr>
          <w:sz w:val="28"/>
          <w:szCs w:val="28"/>
        </w:rPr>
        <w:t xml:space="preserve"> «Сосногорск»</w:t>
      </w:r>
      <w:r w:rsidR="00300429" w:rsidRPr="00371F74">
        <w:rPr>
          <w:sz w:val="28"/>
          <w:szCs w:val="28"/>
        </w:rPr>
        <w:t xml:space="preserve"> и размещени</w:t>
      </w:r>
      <w:r w:rsidR="00300429">
        <w:rPr>
          <w:sz w:val="28"/>
          <w:szCs w:val="28"/>
        </w:rPr>
        <w:t>я</w:t>
      </w:r>
      <w:r w:rsidR="00300429" w:rsidRPr="00371F74">
        <w:rPr>
          <w:sz w:val="28"/>
          <w:szCs w:val="28"/>
        </w:rPr>
        <w:t xml:space="preserve"> на официальном интернет-сайте </w:t>
      </w:r>
      <w:r w:rsidR="00300429">
        <w:rPr>
          <w:sz w:val="28"/>
          <w:szCs w:val="28"/>
        </w:rPr>
        <w:t xml:space="preserve">муниципального образования муниципального района «Сосногорск». </w:t>
      </w:r>
      <w:r w:rsidR="00201AFE" w:rsidRPr="00300429">
        <w:rPr>
          <w:sz w:val="28"/>
          <w:szCs w:val="28"/>
        </w:rPr>
        <w:t>Результаты публичных слушаний носят рекомендательный характер.</w:t>
      </w:r>
    </w:p>
    <w:p w:rsidR="00201AFE" w:rsidRPr="001115A2" w:rsidRDefault="00702A5C" w:rsidP="000026FD">
      <w:pPr>
        <w:pStyle w:val="a5"/>
        <w:tabs>
          <w:tab w:val="left" w:pos="1267"/>
        </w:tabs>
        <w:spacing w:after="0" w:line="322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2.32. </w:t>
      </w:r>
      <w:r w:rsidR="00201AFE" w:rsidRPr="001115A2">
        <w:rPr>
          <w:sz w:val="28"/>
          <w:szCs w:val="28"/>
        </w:rPr>
        <w:t>Орган местного самоуправления, к компетенции которого относится решение вопроса либо принятие нормативного правового акта, являвшегося предметом обсуждения на публичных слушаниях, учитывает результаты публичных слушаний при решении соответствующего вопроса или принятии соответствующего правового акта.</w:t>
      </w:r>
    </w:p>
    <w:p w:rsidR="00201AFE" w:rsidRDefault="00702A5C" w:rsidP="000026FD">
      <w:pPr>
        <w:pStyle w:val="a5"/>
        <w:tabs>
          <w:tab w:val="left" w:pos="1263"/>
          <w:tab w:val="left" w:pos="4657"/>
          <w:tab w:val="left" w:pos="7868"/>
        </w:tabs>
        <w:spacing w:after="0" w:line="322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2.33. </w:t>
      </w:r>
      <w:r w:rsidR="00201AFE" w:rsidRPr="001115A2">
        <w:rPr>
          <w:sz w:val="28"/>
          <w:szCs w:val="28"/>
        </w:rPr>
        <w:t>В случае принятия решения о проведении публи</w:t>
      </w:r>
      <w:r w:rsidR="00201AFE">
        <w:rPr>
          <w:sz w:val="28"/>
          <w:szCs w:val="28"/>
        </w:rPr>
        <w:t xml:space="preserve">чных слушаний Советом </w:t>
      </w:r>
      <w:r w:rsidR="00300429">
        <w:rPr>
          <w:sz w:val="28"/>
          <w:szCs w:val="28"/>
        </w:rPr>
        <w:t>МО</w:t>
      </w:r>
      <w:r w:rsidR="004A5A29">
        <w:rPr>
          <w:sz w:val="28"/>
          <w:szCs w:val="28"/>
        </w:rPr>
        <w:t>МР</w:t>
      </w:r>
      <w:r w:rsidR="00201AFE">
        <w:rPr>
          <w:sz w:val="28"/>
          <w:szCs w:val="28"/>
        </w:rPr>
        <w:t xml:space="preserve"> «Сосногорск» </w:t>
      </w:r>
      <w:r w:rsidR="00201AFE" w:rsidRPr="001115A2">
        <w:rPr>
          <w:sz w:val="28"/>
          <w:szCs w:val="28"/>
        </w:rPr>
        <w:t xml:space="preserve">материалы публичных слушаний хранятся в Совете </w:t>
      </w:r>
      <w:r w:rsidR="004A5A29">
        <w:rPr>
          <w:sz w:val="28"/>
          <w:szCs w:val="28"/>
        </w:rPr>
        <w:t>муниципального района</w:t>
      </w:r>
      <w:r w:rsidR="00201AFE">
        <w:rPr>
          <w:sz w:val="28"/>
          <w:szCs w:val="28"/>
        </w:rPr>
        <w:t xml:space="preserve"> «Сосногорск» </w:t>
      </w:r>
      <w:r w:rsidR="00201AFE" w:rsidRPr="001115A2">
        <w:rPr>
          <w:sz w:val="28"/>
          <w:szCs w:val="28"/>
        </w:rPr>
        <w:t xml:space="preserve"> до передачи в архив.</w:t>
      </w:r>
    </w:p>
    <w:p w:rsidR="00DF27E3" w:rsidRDefault="00DF27E3" w:rsidP="001021B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85818" w:rsidRPr="00371F74" w:rsidRDefault="00E85818" w:rsidP="001021B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71F74">
        <w:rPr>
          <w:rFonts w:ascii="Times New Roman" w:hAnsi="Times New Roman" w:cs="Times New Roman"/>
          <w:sz w:val="28"/>
          <w:szCs w:val="28"/>
        </w:rPr>
        <w:t>3. Проведение общественных обсуждений или публичных</w:t>
      </w:r>
    </w:p>
    <w:p w:rsidR="00E85818" w:rsidRPr="00371F74" w:rsidRDefault="00E85818" w:rsidP="001021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71F74">
        <w:rPr>
          <w:rFonts w:ascii="Times New Roman" w:hAnsi="Times New Roman" w:cs="Times New Roman"/>
          <w:sz w:val="28"/>
          <w:szCs w:val="28"/>
        </w:rPr>
        <w:t>слушаний по</w:t>
      </w:r>
      <w:r w:rsidR="00300429">
        <w:rPr>
          <w:rFonts w:ascii="Times New Roman" w:hAnsi="Times New Roman" w:cs="Times New Roman"/>
          <w:sz w:val="28"/>
          <w:szCs w:val="28"/>
        </w:rPr>
        <w:t xml:space="preserve"> проекту Генерального плана МО</w:t>
      </w:r>
      <w:r w:rsidR="004A5A29">
        <w:rPr>
          <w:rFonts w:ascii="Times New Roman" w:hAnsi="Times New Roman" w:cs="Times New Roman"/>
          <w:sz w:val="28"/>
          <w:szCs w:val="28"/>
        </w:rPr>
        <w:t>МР</w:t>
      </w:r>
      <w:r w:rsidRPr="00371F74">
        <w:rPr>
          <w:rFonts w:ascii="Times New Roman" w:hAnsi="Times New Roman" w:cs="Times New Roman"/>
          <w:sz w:val="28"/>
          <w:szCs w:val="28"/>
        </w:rPr>
        <w:t xml:space="preserve"> </w:t>
      </w:r>
      <w:r w:rsidR="00963D51">
        <w:rPr>
          <w:rFonts w:ascii="Times New Roman" w:hAnsi="Times New Roman" w:cs="Times New Roman"/>
          <w:sz w:val="28"/>
          <w:szCs w:val="28"/>
        </w:rPr>
        <w:t>«</w:t>
      </w:r>
      <w:r w:rsidR="00300429">
        <w:rPr>
          <w:rFonts w:ascii="Times New Roman" w:hAnsi="Times New Roman" w:cs="Times New Roman"/>
          <w:sz w:val="28"/>
          <w:szCs w:val="28"/>
        </w:rPr>
        <w:t>Сосногорск</w:t>
      </w:r>
      <w:r w:rsidR="00963D51">
        <w:rPr>
          <w:rFonts w:ascii="Times New Roman" w:hAnsi="Times New Roman" w:cs="Times New Roman"/>
          <w:sz w:val="28"/>
          <w:szCs w:val="28"/>
        </w:rPr>
        <w:t>»</w:t>
      </w:r>
      <w:r w:rsidRPr="00371F74">
        <w:rPr>
          <w:rFonts w:ascii="Times New Roman" w:hAnsi="Times New Roman" w:cs="Times New Roman"/>
          <w:sz w:val="28"/>
          <w:szCs w:val="28"/>
        </w:rPr>
        <w:t>, проекту</w:t>
      </w:r>
      <w:r w:rsidR="00300429">
        <w:rPr>
          <w:rFonts w:ascii="Times New Roman" w:hAnsi="Times New Roman" w:cs="Times New Roman"/>
          <w:sz w:val="28"/>
          <w:szCs w:val="28"/>
        </w:rPr>
        <w:t xml:space="preserve"> </w:t>
      </w:r>
      <w:r w:rsidRPr="00371F74">
        <w:rPr>
          <w:rFonts w:ascii="Times New Roman" w:hAnsi="Times New Roman" w:cs="Times New Roman"/>
          <w:sz w:val="28"/>
          <w:szCs w:val="28"/>
        </w:rPr>
        <w:t>Правил землепользования и застройки МО</w:t>
      </w:r>
      <w:r w:rsidR="004A5A29">
        <w:rPr>
          <w:rFonts w:ascii="Times New Roman" w:hAnsi="Times New Roman" w:cs="Times New Roman"/>
          <w:sz w:val="28"/>
          <w:szCs w:val="28"/>
        </w:rPr>
        <w:t>МР</w:t>
      </w:r>
      <w:r w:rsidRPr="00371F74">
        <w:rPr>
          <w:rFonts w:ascii="Times New Roman" w:hAnsi="Times New Roman" w:cs="Times New Roman"/>
          <w:sz w:val="28"/>
          <w:szCs w:val="28"/>
        </w:rPr>
        <w:t xml:space="preserve"> </w:t>
      </w:r>
      <w:r w:rsidR="00963D51">
        <w:rPr>
          <w:rFonts w:ascii="Times New Roman" w:hAnsi="Times New Roman" w:cs="Times New Roman"/>
          <w:sz w:val="28"/>
          <w:szCs w:val="28"/>
        </w:rPr>
        <w:t>«</w:t>
      </w:r>
      <w:r w:rsidR="00300429">
        <w:rPr>
          <w:rFonts w:ascii="Times New Roman" w:hAnsi="Times New Roman" w:cs="Times New Roman"/>
          <w:sz w:val="28"/>
          <w:szCs w:val="28"/>
        </w:rPr>
        <w:t>Сосногорск</w:t>
      </w:r>
      <w:r w:rsidR="00963D51">
        <w:rPr>
          <w:rFonts w:ascii="Times New Roman" w:hAnsi="Times New Roman" w:cs="Times New Roman"/>
          <w:sz w:val="28"/>
          <w:szCs w:val="28"/>
        </w:rPr>
        <w:t>»</w:t>
      </w:r>
      <w:r w:rsidRPr="00371F74">
        <w:rPr>
          <w:rFonts w:ascii="Times New Roman" w:hAnsi="Times New Roman" w:cs="Times New Roman"/>
          <w:sz w:val="28"/>
          <w:szCs w:val="28"/>
        </w:rPr>
        <w:t>, проектам</w:t>
      </w:r>
      <w:r w:rsidR="00300429">
        <w:rPr>
          <w:rFonts w:ascii="Times New Roman" w:hAnsi="Times New Roman" w:cs="Times New Roman"/>
          <w:sz w:val="28"/>
          <w:szCs w:val="28"/>
        </w:rPr>
        <w:t xml:space="preserve"> </w:t>
      </w:r>
      <w:r w:rsidRPr="00371F74">
        <w:rPr>
          <w:rFonts w:ascii="Times New Roman" w:hAnsi="Times New Roman" w:cs="Times New Roman"/>
          <w:sz w:val="28"/>
          <w:szCs w:val="28"/>
        </w:rPr>
        <w:t>планировки территории, проектам межевания территории,</w:t>
      </w:r>
    </w:p>
    <w:p w:rsidR="00E85818" w:rsidRPr="00371F74" w:rsidRDefault="00E85818" w:rsidP="001021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71F74">
        <w:rPr>
          <w:rFonts w:ascii="Times New Roman" w:hAnsi="Times New Roman" w:cs="Times New Roman"/>
          <w:sz w:val="28"/>
          <w:szCs w:val="28"/>
        </w:rPr>
        <w:t>проекту Правил благоустройства территории МО</w:t>
      </w:r>
      <w:r w:rsidR="004A5A29">
        <w:rPr>
          <w:rFonts w:ascii="Times New Roman" w:hAnsi="Times New Roman" w:cs="Times New Roman"/>
          <w:sz w:val="28"/>
          <w:szCs w:val="28"/>
        </w:rPr>
        <w:t>МР</w:t>
      </w:r>
      <w:r w:rsidRPr="00371F74">
        <w:rPr>
          <w:rFonts w:ascii="Times New Roman" w:hAnsi="Times New Roman" w:cs="Times New Roman"/>
          <w:sz w:val="28"/>
          <w:szCs w:val="28"/>
        </w:rPr>
        <w:t xml:space="preserve"> </w:t>
      </w:r>
      <w:r w:rsidR="00963D51">
        <w:rPr>
          <w:rFonts w:ascii="Times New Roman" w:hAnsi="Times New Roman" w:cs="Times New Roman"/>
          <w:sz w:val="28"/>
          <w:szCs w:val="28"/>
        </w:rPr>
        <w:t>«</w:t>
      </w:r>
      <w:r w:rsidR="00300429">
        <w:rPr>
          <w:rFonts w:ascii="Times New Roman" w:hAnsi="Times New Roman" w:cs="Times New Roman"/>
          <w:sz w:val="28"/>
          <w:szCs w:val="28"/>
        </w:rPr>
        <w:t>Сосногорск</w:t>
      </w:r>
      <w:r w:rsidR="00963D51">
        <w:rPr>
          <w:rFonts w:ascii="Times New Roman" w:hAnsi="Times New Roman" w:cs="Times New Roman"/>
          <w:sz w:val="28"/>
          <w:szCs w:val="28"/>
        </w:rPr>
        <w:t>»</w:t>
      </w:r>
      <w:r w:rsidRPr="00371F74">
        <w:rPr>
          <w:rFonts w:ascii="Times New Roman" w:hAnsi="Times New Roman" w:cs="Times New Roman"/>
          <w:sz w:val="28"/>
          <w:szCs w:val="28"/>
        </w:rPr>
        <w:t>,</w:t>
      </w:r>
    </w:p>
    <w:p w:rsidR="00E85818" w:rsidRPr="00371F74" w:rsidRDefault="00E85818" w:rsidP="001021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71F74">
        <w:rPr>
          <w:rFonts w:ascii="Times New Roman" w:hAnsi="Times New Roman" w:cs="Times New Roman"/>
          <w:sz w:val="28"/>
          <w:szCs w:val="28"/>
        </w:rPr>
        <w:t xml:space="preserve">проектам решений о предоставлении разрешения </w:t>
      </w:r>
      <w:proofErr w:type="gramStart"/>
      <w:r w:rsidRPr="00371F7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71F74">
        <w:rPr>
          <w:rFonts w:ascii="Times New Roman" w:hAnsi="Times New Roman" w:cs="Times New Roman"/>
          <w:sz w:val="28"/>
          <w:szCs w:val="28"/>
        </w:rPr>
        <w:t xml:space="preserve"> условно</w:t>
      </w:r>
    </w:p>
    <w:p w:rsidR="00E85818" w:rsidRPr="00371F74" w:rsidRDefault="00E85818" w:rsidP="001021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71F74">
        <w:rPr>
          <w:rFonts w:ascii="Times New Roman" w:hAnsi="Times New Roman" w:cs="Times New Roman"/>
          <w:sz w:val="28"/>
          <w:szCs w:val="28"/>
        </w:rPr>
        <w:t>разрешенный вид использования земельного участка</w:t>
      </w:r>
    </w:p>
    <w:p w:rsidR="00E85818" w:rsidRPr="00371F74" w:rsidRDefault="00E85818" w:rsidP="001021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71F74">
        <w:rPr>
          <w:rFonts w:ascii="Times New Roman" w:hAnsi="Times New Roman" w:cs="Times New Roman"/>
          <w:sz w:val="28"/>
          <w:szCs w:val="28"/>
        </w:rPr>
        <w:t>или объекта капитального строительства, проектам решений</w:t>
      </w:r>
    </w:p>
    <w:p w:rsidR="00E85818" w:rsidRPr="00371F74" w:rsidRDefault="00E85818" w:rsidP="001021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71F74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на отклонение от </w:t>
      </w:r>
      <w:proofErr w:type="gramStart"/>
      <w:r w:rsidRPr="00371F74">
        <w:rPr>
          <w:rFonts w:ascii="Times New Roman" w:hAnsi="Times New Roman" w:cs="Times New Roman"/>
          <w:sz w:val="28"/>
          <w:szCs w:val="28"/>
        </w:rPr>
        <w:t>предельных</w:t>
      </w:r>
      <w:proofErr w:type="gramEnd"/>
    </w:p>
    <w:p w:rsidR="00E85818" w:rsidRPr="00371F74" w:rsidRDefault="00E85818" w:rsidP="001021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71F74">
        <w:rPr>
          <w:rFonts w:ascii="Times New Roman" w:hAnsi="Times New Roman" w:cs="Times New Roman"/>
          <w:sz w:val="28"/>
          <w:szCs w:val="28"/>
        </w:rPr>
        <w:t>параметров разрешенного строительства, реконструкции</w:t>
      </w:r>
    </w:p>
    <w:p w:rsidR="00E85818" w:rsidRPr="00371F74" w:rsidRDefault="00E85818" w:rsidP="001021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71F74">
        <w:rPr>
          <w:rFonts w:ascii="Times New Roman" w:hAnsi="Times New Roman" w:cs="Times New Roman"/>
          <w:sz w:val="28"/>
          <w:szCs w:val="28"/>
        </w:rPr>
        <w:t>объектов капитального строительства</w:t>
      </w:r>
    </w:p>
    <w:p w:rsidR="00E85818" w:rsidRPr="00371F74" w:rsidRDefault="00E85818" w:rsidP="001021B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85818" w:rsidRPr="00371F74" w:rsidRDefault="00E85818" w:rsidP="00102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F74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371F74">
        <w:rPr>
          <w:rFonts w:ascii="Times New Roman" w:hAnsi="Times New Roman" w:cs="Times New Roman"/>
          <w:sz w:val="28"/>
          <w:szCs w:val="28"/>
        </w:rPr>
        <w:t>Организатором публичных слушаний по вопросам рассмотрения проекта Генерального плана МО</w:t>
      </w:r>
      <w:r w:rsidR="004A5A29">
        <w:rPr>
          <w:rFonts w:ascii="Times New Roman" w:hAnsi="Times New Roman" w:cs="Times New Roman"/>
          <w:sz w:val="28"/>
          <w:szCs w:val="28"/>
        </w:rPr>
        <w:t>МР</w:t>
      </w:r>
      <w:r w:rsidRPr="00371F74">
        <w:rPr>
          <w:rFonts w:ascii="Times New Roman" w:hAnsi="Times New Roman" w:cs="Times New Roman"/>
          <w:sz w:val="28"/>
          <w:szCs w:val="28"/>
        </w:rPr>
        <w:t xml:space="preserve"> </w:t>
      </w:r>
      <w:r w:rsidR="00963D51">
        <w:rPr>
          <w:rFonts w:ascii="Times New Roman" w:hAnsi="Times New Roman" w:cs="Times New Roman"/>
          <w:sz w:val="28"/>
          <w:szCs w:val="28"/>
        </w:rPr>
        <w:t>«</w:t>
      </w:r>
      <w:r w:rsidR="00300429">
        <w:rPr>
          <w:rFonts w:ascii="Times New Roman" w:hAnsi="Times New Roman" w:cs="Times New Roman"/>
          <w:sz w:val="28"/>
          <w:szCs w:val="28"/>
        </w:rPr>
        <w:t>Сосногорск</w:t>
      </w:r>
      <w:r w:rsidR="00963D51">
        <w:rPr>
          <w:rFonts w:ascii="Times New Roman" w:hAnsi="Times New Roman" w:cs="Times New Roman"/>
          <w:sz w:val="28"/>
          <w:szCs w:val="28"/>
        </w:rPr>
        <w:t>»</w:t>
      </w:r>
      <w:r w:rsidRPr="00371F74">
        <w:rPr>
          <w:rFonts w:ascii="Times New Roman" w:hAnsi="Times New Roman" w:cs="Times New Roman"/>
          <w:sz w:val="28"/>
          <w:szCs w:val="28"/>
        </w:rPr>
        <w:t>, проектов планировки территории, проектов межевания территории, проекта Правил благоустройства территории МО</w:t>
      </w:r>
      <w:r w:rsidR="004A5A29">
        <w:rPr>
          <w:rFonts w:ascii="Times New Roman" w:hAnsi="Times New Roman" w:cs="Times New Roman"/>
          <w:sz w:val="28"/>
          <w:szCs w:val="28"/>
        </w:rPr>
        <w:t>МР</w:t>
      </w:r>
      <w:r w:rsidRPr="00371F74">
        <w:rPr>
          <w:rFonts w:ascii="Times New Roman" w:hAnsi="Times New Roman" w:cs="Times New Roman"/>
          <w:sz w:val="28"/>
          <w:szCs w:val="28"/>
        </w:rPr>
        <w:t xml:space="preserve"> </w:t>
      </w:r>
      <w:r w:rsidR="00963D51">
        <w:rPr>
          <w:rFonts w:ascii="Times New Roman" w:hAnsi="Times New Roman" w:cs="Times New Roman"/>
          <w:sz w:val="28"/>
          <w:szCs w:val="28"/>
        </w:rPr>
        <w:t>«</w:t>
      </w:r>
      <w:r w:rsidR="00300429">
        <w:rPr>
          <w:rFonts w:ascii="Times New Roman" w:hAnsi="Times New Roman" w:cs="Times New Roman"/>
          <w:sz w:val="28"/>
          <w:szCs w:val="28"/>
        </w:rPr>
        <w:t>Сосногорск</w:t>
      </w:r>
      <w:r w:rsidR="00963D51">
        <w:rPr>
          <w:rFonts w:ascii="Times New Roman" w:hAnsi="Times New Roman" w:cs="Times New Roman"/>
          <w:sz w:val="28"/>
          <w:szCs w:val="28"/>
        </w:rPr>
        <w:t>»</w:t>
      </w:r>
      <w:r w:rsidRPr="00371F74">
        <w:rPr>
          <w:rFonts w:ascii="Times New Roman" w:hAnsi="Times New Roman" w:cs="Times New Roman"/>
          <w:sz w:val="28"/>
          <w:szCs w:val="28"/>
        </w:rPr>
        <w:t xml:space="preserve">, проектов, предусматривающим внесение изменений в один из указанных утвержденных в настоящем пункте документов, является </w:t>
      </w:r>
      <w:r w:rsidR="00300429">
        <w:rPr>
          <w:rFonts w:ascii="Times New Roman" w:hAnsi="Times New Roman" w:cs="Times New Roman"/>
          <w:sz w:val="28"/>
          <w:szCs w:val="28"/>
        </w:rPr>
        <w:t>Комиссия</w:t>
      </w:r>
      <w:r w:rsidRPr="00371F74">
        <w:rPr>
          <w:rFonts w:ascii="Times New Roman" w:hAnsi="Times New Roman" w:cs="Times New Roman"/>
          <w:sz w:val="28"/>
          <w:szCs w:val="28"/>
        </w:rPr>
        <w:t xml:space="preserve"> по </w:t>
      </w:r>
      <w:r w:rsidR="00300429">
        <w:rPr>
          <w:rFonts w:ascii="Times New Roman" w:hAnsi="Times New Roman" w:cs="Times New Roman"/>
          <w:sz w:val="28"/>
          <w:szCs w:val="28"/>
        </w:rPr>
        <w:t>организации</w:t>
      </w:r>
      <w:r w:rsidRPr="00371F74">
        <w:rPr>
          <w:rFonts w:ascii="Times New Roman" w:hAnsi="Times New Roman" w:cs="Times New Roman"/>
          <w:sz w:val="28"/>
          <w:szCs w:val="28"/>
        </w:rPr>
        <w:t xml:space="preserve"> и проведению публичных слушаний, определяемая при назначении проведения публичных слушаний (далее - </w:t>
      </w:r>
      <w:r w:rsidR="00300429">
        <w:rPr>
          <w:rFonts w:ascii="Times New Roman" w:hAnsi="Times New Roman" w:cs="Times New Roman"/>
          <w:sz w:val="28"/>
          <w:szCs w:val="28"/>
        </w:rPr>
        <w:t>Комиссия</w:t>
      </w:r>
      <w:r w:rsidRPr="00371F74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E85818" w:rsidRPr="00371F74" w:rsidRDefault="00E85818" w:rsidP="00102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1F74">
        <w:rPr>
          <w:rFonts w:ascii="Times New Roman" w:hAnsi="Times New Roman" w:cs="Times New Roman"/>
          <w:sz w:val="28"/>
          <w:szCs w:val="28"/>
        </w:rPr>
        <w:t>Организатором общественных обсуждений по вопросам рассмотрения проекта Правил землепользования и застройки МО</w:t>
      </w:r>
      <w:r w:rsidR="004A5A29">
        <w:rPr>
          <w:rFonts w:ascii="Times New Roman" w:hAnsi="Times New Roman" w:cs="Times New Roman"/>
          <w:sz w:val="28"/>
          <w:szCs w:val="28"/>
        </w:rPr>
        <w:t>МР</w:t>
      </w:r>
      <w:r w:rsidRPr="00371F74">
        <w:rPr>
          <w:rFonts w:ascii="Times New Roman" w:hAnsi="Times New Roman" w:cs="Times New Roman"/>
          <w:sz w:val="28"/>
          <w:szCs w:val="28"/>
        </w:rPr>
        <w:t xml:space="preserve"> </w:t>
      </w:r>
      <w:r w:rsidR="00963D51">
        <w:rPr>
          <w:rFonts w:ascii="Times New Roman" w:hAnsi="Times New Roman" w:cs="Times New Roman"/>
          <w:sz w:val="28"/>
          <w:szCs w:val="28"/>
        </w:rPr>
        <w:t>«</w:t>
      </w:r>
      <w:r w:rsidR="00300429">
        <w:rPr>
          <w:rFonts w:ascii="Times New Roman" w:hAnsi="Times New Roman" w:cs="Times New Roman"/>
          <w:sz w:val="28"/>
          <w:szCs w:val="28"/>
        </w:rPr>
        <w:t>Сосногорск</w:t>
      </w:r>
      <w:r w:rsidR="00963D51">
        <w:rPr>
          <w:rFonts w:ascii="Times New Roman" w:hAnsi="Times New Roman" w:cs="Times New Roman"/>
          <w:sz w:val="28"/>
          <w:szCs w:val="28"/>
        </w:rPr>
        <w:t>»</w:t>
      </w:r>
      <w:r w:rsidRPr="00371F74">
        <w:rPr>
          <w:rFonts w:ascii="Times New Roman" w:hAnsi="Times New Roman" w:cs="Times New Roman"/>
          <w:sz w:val="28"/>
          <w:szCs w:val="28"/>
        </w:rPr>
        <w:t>, проектов, предусматривающих внесение изменений в утвержденные Правила землепользования и застройки МО</w:t>
      </w:r>
      <w:r w:rsidR="004A5A29">
        <w:rPr>
          <w:rFonts w:ascii="Times New Roman" w:hAnsi="Times New Roman" w:cs="Times New Roman"/>
          <w:sz w:val="28"/>
          <w:szCs w:val="28"/>
        </w:rPr>
        <w:t>МР</w:t>
      </w:r>
      <w:r w:rsidRPr="00371F74">
        <w:rPr>
          <w:rFonts w:ascii="Times New Roman" w:hAnsi="Times New Roman" w:cs="Times New Roman"/>
          <w:sz w:val="28"/>
          <w:szCs w:val="28"/>
        </w:rPr>
        <w:t xml:space="preserve"> </w:t>
      </w:r>
      <w:r w:rsidR="00963D51">
        <w:rPr>
          <w:rFonts w:ascii="Times New Roman" w:hAnsi="Times New Roman" w:cs="Times New Roman"/>
          <w:sz w:val="28"/>
          <w:szCs w:val="28"/>
        </w:rPr>
        <w:t>«</w:t>
      </w:r>
      <w:r w:rsidR="00300429">
        <w:rPr>
          <w:rFonts w:ascii="Times New Roman" w:hAnsi="Times New Roman" w:cs="Times New Roman"/>
          <w:sz w:val="28"/>
          <w:szCs w:val="28"/>
        </w:rPr>
        <w:t>Сосногорск</w:t>
      </w:r>
      <w:r w:rsidR="00963D51">
        <w:rPr>
          <w:rFonts w:ascii="Times New Roman" w:hAnsi="Times New Roman" w:cs="Times New Roman"/>
          <w:sz w:val="28"/>
          <w:szCs w:val="28"/>
        </w:rPr>
        <w:t>»</w:t>
      </w:r>
      <w:r w:rsidRPr="00371F74">
        <w:rPr>
          <w:rFonts w:ascii="Times New Roman" w:hAnsi="Times New Roman" w:cs="Times New Roman"/>
          <w:sz w:val="28"/>
          <w:szCs w:val="28"/>
        </w:rPr>
        <w:t xml:space="preserve">, проектов решений о предоставлении разрешения на условно разрешенный вид использования земельного участка или объекта капитального строительства, проектов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является </w:t>
      </w:r>
      <w:r w:rsidR="00DC229D" w:rsidRPr="00B16C8C">
        <w:rPr>
          <w:rFonts w:ascii="Times New Roman" w:hAnsi="Times New Roman" w:cs="Times New Roman"/>
          <w:sz w:val="28"/>
          <w:szCs w:val="28"/>
        </w:rPr>
        <w:t>Комиссия</w:t>
      </w:r>
      <w:r w:rsidRPr="00B16C8C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 w:rsidRPr="00B16C8C">
        <w:rPr>
          <w:rFonts w:ascii="Times New Roman" w:hAnsi="Times New Roman" w:cs="Times New Roman"/>
          <w:sz w:val="28"/>
          <w:szCs w:val="28"/>
        </w:rPr>
        <w:t xml:space="preserve"> землепользованию и застройке </w:t>
      </w:r>
      <w:r w:rsidR="005B61C2">
        <w:rPr>
          <w:rFonts w:ascii="Times New Roman" w:hAnsi="Times New Roman" w:cs="Times New Roman"/>
          <w:sz w:val="28"/>
          <w:szCs w:val="28"/>
        </w:rPr>
        <w:t>муниципального образования городского поселения</w:t>
      </w:r>
      <w:r w:rsidRPr="00B16C8C">
        <w:rPr>
          <w:rFonts w:ascii="Times New Roman" w:hAnsi="Times New Roman" w:cs="Times New Roman"/>
          <w:sz w:val="28"/>
          <w:szCs w:val="28"/>
        </w:rPr>
        <w:t xml:space="preserve"> </w:t>
      </w:r>
      <w:r w:rsidR="00963D51" w:rsidRPr="00B16C8C">
        <w:rPr>
          <w:rFonts w:ascii="Times New Roman" w:hAnsi="Times New Roman" w:cs="Times New Roman"/>
          <w:sz w:val="28"/>
          <w:szCs w:val="28"/>
        </w:rPr>
        <w:t>«</w:t>
      </w:r>
      <w:r w:rsidR="00300429" w:rsidRPr="00B16C8C">
        <w:rPr>
          <w:rFonts w:ascii="Times New Roman" w:hAnsi="Times New Roman" w:cs="Times New Roman"/>
          <w:sz w:val="28"/>
          <w:szCs w:val="28"/>
        </w:rPr>
        <w:t>Сосногорск</w:t>
      </w:r>
      <w:r w:rsidR="00963D51" w:rsidRPr="00B16C8C">
        <w:rPr>
          <w:rFonts w:ascii="Times New Roman" w:hAnsi="Times New Roman" w:cs="Times New Roman"/>
          <w:sz w:val="28"/>
          <w:szCs w:val="28"/>
        </w:rPr>
        <w:t>»</w:t>
      </w:r>
      <w:r w:rsidRPr="00B16C8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9B568A" w:rsidRPr="00B16C8C">
        <w:rPr>
          <w:rFonts w:ascii="Times New Roman" w:hAnsi="Times New Roman" w:cs="Times New Roman"/>
          <w:sz w:val="28"/>
          <w:szCs w:val="28"/>
        </w:rPr>
        <w:t>–</w:t>
      </w:r>
      <w:r w:rsidRPr="00B16C8C">
        <w:rPr>
          <w:rFonts w:ascii="Times New Roman" w:hAnsi="Times New Roman" w:cs="Times New Roman"/>
          <w:sz w:val="28"/>
          <w:szCs w:val="28"/>
        </w:rPr>
        <w:t xml:space="preserve"> </w:t>
      </w:r>
      <w:r w:rsidR="00DC229D" w:rsidRPr="00B16C8C">
        <w:rPr>
          <w:rFonts w:ascii="Times New Roman" w:hAnsi="Times New Roman" w:cs="Times New Roman"/>
          <w:sz w:val="28"/>
          <w:szCs w:val="28"/>
        </w:rPr>
        <w:t>Комиссия</w:t>
      </w:r>
      <w:r w:rsidR="00B16C8C" w:rsidRPr="00B16C8C">
        <w:rPr>
          <w:rFonts w:ascii="Times New Roman" w:hAnsi="Times New Roman" w:cs="Times New Roman"/>
          <w:sz w:val="28"/>
          <w:szCs w:val="28"/>
        </w:rPr>
        <w:t xml:space="preserve"> по ПЗЗ МОГП «Сосногорск»</w:t>
      </w:r>
      <w:r w:rsidRPr="00B16C8C">
        <w:rPr>
          <w:rFonts w:ascii="Times New Roman" w:hAnsi="Times New Roman" w:cs="Times New Roman"/>
          <w:sz w:val="28"/>
          <w:szCs w:val="28"/>
        </w:rPr>
        <w:t>),</w:t>
      </w:r>
      <w:r w:rsidRPr="00371F74">
        <w:rPr>
          <w:rFonts w:ascii="Times New Roman" w:hAnsi="Times New Roman" w:cs="Times New Roman"/>
          <w:sz w:val="28"/>
          <w:szCs w:val="28"/>
        </w:rPr>
        <w:t xml:space="preserve"> состав и порядок деятельности которой утверждаются постановлением администрации </w:t>
      </w:r>
      <w:r w:rsidR="003F5DE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4A5A2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3F5DE9">
        <w:rPr>
          <w:rFonts w:ascii="Times New Roman" w:hAnsi="Times New Roman" w:cs="Times New Roman"/>
          <w:sz w:val="28"/>
          <w:szCs w:val="28"/>
        </w:rPr>
        <w:t>«Сосногорск»</w:t>
      </w:r>
    </w:p>
    <w:p w:rsidR="006B6B6A" w:rsidRPr="00DF27E3" w:rsidRDefault="00E85818" w:rsidP="006B6B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7E3"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="00DC229D" w:rsidRPr="00DF27E3">
        <w:rPr>
          <w:rFonts w:ascii="Times New Roman" w:hAnsi="Times New Roman" w:cs="Times New Roman"/>
          <w:sz w:val="28"/>
          <w:szCs w:val="28"/>
        </w:rPr>
        <w:t>Информация о</w:t>
      </w:r>
      <w:r w:rsidR="00A96CD6" w:rsidRPr="00DF27E3">
        <w:rPr>
          <w:rFonts w:ascii="Times New Roman" w:hAnsi="Times New Roman" w:cs="Times New Roman"/>
          <w:sz w:val="28"/>
          <w:szCs w:val="28"/>
        </w:rPr>
        <w:t xml:space="preserve"> проведении публичных слушаний</w:t>
      </w:r>
      <w:r w:rsidR="00DC229D" w:rsidRPr="00DF27E3">
        <w:rPr>
          <w:rFonts w:ascii="Times New Roman" w:hAnsi="Times New Roman" w:cs="Times New Roman"/>
          <w:sz w:val="28"/>
          <w:szCs w:val="28"/>
        </w:rPr>
        <w:t xml:space="preserve"> или общественных обсуждений жителей МО</w:t>
      </w:r>
      <w:r w:rsidR="004A5A29">
        <w:rPr>
          <w:rFonts w:ascii="Times New Roman" w:hAnsi="Times New Roman" w:cs="Times New Roman"/>
          <w:sz w:val="28"/>
          <w:szCs w:val="28"/>
        </w:rPr>
        <w:t>МР</w:t>
      </w:r>
      <w:r w:rsidR="00B16C8C" w:rsidRPr="00DF27E3">
        <w:rPr>
          <w:rFonts w:ascii="Times New Roman" w:hAnsi="Times New Roman" w:cs="Times New Roman"/>
          <w:sz w:val="28"/>
          <w:szCs w:val="28"/>
        </w:rPr>
        <w:t xml:space="preserve"> «Сосногорск»</w:t>
      </w:r>
      <w:r w:rsidR="00DC229D" w:rsidRPr="00DF27E3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="00A96CD6" w:rsidRPr="00DF27E3">
        <w:rPr>
          <w:rFonts w:ascii="Times New Roman" w:hAnsi="Times New Roman" w:cs="Times New Roman"/>
          <w:sz w:val="28"/>
          <w:szCs w:val="28"/>
        </w:rPr>
        <w:t xml:space="preserve"> путем опубликования решения Совета МО</w:t>
      </w:r>
      <w:r w:rsidR="004A5A29">
        <w:rPr>
          <w:rFonts w:ascii="Times New Roman" w:hAnsi="Times New Roman" w:cs="Times New Roman"/>
          <w:sz w:val="28"/>
          <w:szCs w:val="28"/>
        </w:rPr>
        <w:t>МР</w:t>
      </w:r>
      <w:r w:rsidR="00A96CD6" w:rsidRPr="00DF27E3">
        <w:rPr>
          <w:rFonts w:ascii="Times New Roman" w:hAnsi="Times New Roman" w:cs="Times New Roman"/>
          <w:sz w:val="28"/>
          <w:szCs w:val="28"/>
        </w:rPr>
        <w:t xml:space="preserve"> </w:t>
      </w:r>
      <w:r w:rsidR="00B16C8C" w:rsidRPr="00DF27E3">
        <w:rPr>
          <w:rFonts w:ascii="Times New Roman" w:hAnsi="Times New Roman" w:cs="Times New Roman"/>
          <w:sz w:val="28"/>
          <w:szCs w:val="28"/>
        </w:rPr>
        <w:t>«Сосногорск» или постановления Г</w:t>
      </w:r>
      <w:r w:rsidR="00A96CD6" w:rsidRPr="00DF27E3">
        <w:rPr>
          <w:rFonts w:ascii="Times New Roman" w:hAnsi="Times New Roman" w:cs="Times New Roman"/>
          <w:sz w:val="28"/>
          <w:szCs w:val="28"/>
        </w:rPr>
        <w:t xml:space="preserve">лавы </w:t>
      </w:r>
      <w:r w:rsidR="004A5A29" w:rsidRPr="005B61C2">
        <w:rPr>
          <w:rFonts w:ascii="Times New Roman" w:hAnsi="Times New Roman" w:cs="Times New Roman"/>
          <w:sz w:val="28"/>
          <w:szCs w:val="28"/>
        </w:rPr>
        <w:t>района</w:t>
      </w:r>
      <w:r w:rsidR="00A96CD6" w:rsidRPr="005B61C2">
        <w:rPr>
          <w:rFonts w:ascii="Times New Roman" w:hAnsi="Times New Roman" w:cs="Times New Roman"/>
          <w:sz w:val="28"/>
          <w:szCs w:val="28"/>
        </w:rPr>
        <w:t xml:space="preserve"> о проведении публичных слушаний</w:t>
      </w:r>
      <w:r w:rsidR="00DC229D" w:rsidRPr="005B61C2">
        <w:rPr>
          <w:rFonts w:ascii="Times New Roman" w:hAnsi="Times New Roman" w:cs="Times New Roman"/>
          <w:sz w:val="28"/>
          <w:szCs w:val="28"/>
        </w:rPr>
        <w:t xml:space="preserve"> или общественных обсуждений</w:t>
      </w:r>
      <w:r w:rsidR="00A96CD6" w:rsidRPr="005B61C2">
        <w:rPr>
          <w:rFonts w:ascii="Times New Roman" w:hAnsi="Times New Roman" w:cs="Times New Roman"/>
          <w:sz w:val="28"/>
          <w:szCs w:val="28"/>
        </w:rPr>
        <w:t xml:space="preserve"> в Информационном бюллетене Совета</w:t>
      </w:r>
      <w:r w:rsidR="004A5A29" w:rsidRPr="005B61C2">
        <w:rPr>
          <w:rFonts w:ascii="Times New Roman" w:hAnsi="Times New Roman" w:cs="Times New Roman"/>
          <w:sz w:val="28"/>
          <w:szCs w:val="28"/>
        </w:rPr>
        <w:t xml:space="preserve"> и Администрации</w:t>
      </w:r>
      <w:r w:rsidR="00A96CD6" w:rsidRPr="005B61C2">
        <w:rPr>
          <w:rFonts w:ascii="Times New Roman" w:hAnsi="Times New Roman" w:cs="Times New Roman"/>
          <w:sz w:val="28"/>
          <w:szCs w:val="28"/>
        </w:rPr>
        <w:t xml:space="preserve"> </w:t>
      </w:r>
      <w:r w:rsidR="005B61C2" w:rsidRPr="005B61C2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B16C8C" w:rsidRPr="005B61C2">
        <w:rPr>
          <w:rFonts w:ascii="Times New Roman" w:hAnsi="Times New Roman" w:cs="Times New Roman"/>
          <w:sz w:val="28"/>
          <w:szCs w:val="28"/>
        </w:rPr>
        <w:t xml:space="preserve"> «Сосногорск» «</w:t>
      </w:r>
      <w:r w:rsidR="00A96CD6" w:rsidRPr="005B61C2">
        <w:rPr>
          <w:rFonts w:ascii="Times New Roman" w:hAnsi="Times New Roman" w:cs="Times New Roman"/>
          <w:sz w:val="28"/>
          <w:szCs w:val="28"/>
        </w:rPr>
        <w:t xml:space="preserve">Информационный вестник Совета </w:t>
      </w:r>
      <w:r w:rsidR="005B61C2" w:rsidRPr="005B61C2">
        <w:rPr>
          <w:rFonts w:ascii="Times New Roman" w:hAnsi="Times New Roman" w:cs="Times New Roman"/>
          <w:sz w:val="28"/>
          <w:szCs w:val="28"/>
        </w:rPr>
        <w:t>и Администрации муниципального района</w:t>
      </w:r>
      <w:r w:rsidR="00A96CD6" w:rsidRPr="005B61C2">
        <w:rPr>
          <w:rFonts w:ascii="Times New Roman" w:hAnsi="Times New Roman" w:cs="Times New Roman"/>
          <w:sz w:val="28"/>
          <w:szCs w:val="28"/>
        </w:rPr>
        <w:t xml:space="preserve"> «</w:t>
      </w:r>
      <w:r w:rsidR="00DC229D" w:rsidRPr="005B61C2">
        <w:rPr>
          <w:rFonts w:ascii="Times New Roman" w:hAnsi="Times New Roman" w:cs="Times New Roman"/>
          <w:sz w:val="28"/>
          <w:szCs w:val="28"/>
        </w:rPr>
        <w:t>Сосногорск» и размещается</w:t>
      </w:r>
      <w:r w:rsidR="00A96CD6" w:rsidRPr="005B61C2">
        <w:rPr>
          <w:rFonts w:ascii="Times New Roman" w:hAnsi="Times New Roman" w:cs="Times New Roman"/>
          <w:sz w:val="28"/>
          <w:szCs w:val="28"/>
        </w:rPr>
        <w:t xml:space="preserve"> на официальном интернет-сайте муниципального образования муниципальног</w:t>
      </w:r>
      <w:r w:rsidR="00A96CD6" w:rsidRPr="00DF27E3">
        <w:rPr>
          <w:rFonts w:ascii="Times New Roman" w:hAnsi="Times New Roman" w:cs="Times New Roman"/>
          <w:sz w:val="28"/>
          <w:szCs w:val="28"/>
        </w:rPr>
        <w:t>о района «Сосногорск».</w:t>
      </w:r>
      <w:r w:rsidR="006B6B6A" w:rsidRPr="00DF27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85818" w:rsidRPr="00371F74" w:rsidRDefault="00DC229D" w:rsidP="00DC22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85818" w:rsidRPr="00371F74">
        <w:rPr>
          <w:rFonts w:ascii="Times New Roman" w:hAnsi="Times New Roman" w:cs="Times New Roman"/>
          <w:sz w:val="28"/>
          <w:szCs w:val="28"/>
        </w:rPr>
        <w:t>3.3. Процедура проведения общественных обсуждений состоит из следующих этапов:</w:t>
      </w:r>
    </w:p>
    <w:p w:rsidR="00E85818" w:rsidRPr="00371F74" w:rsidRDefault="00E85818" w:rsidP="00102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F74">
        <w:rPr>
          <w:rFonts w:ascii="Times New Roman" w:hAnsi="Times New Roman" w:cs="Times New Roman"/>
          <w:sz w:val="28"/>
          <w:szCs w:val="28"/>
        </w:rPr>
        <w:t>1) оповещение о начале общественных обсуждений;</w:t>
      </w:r>
    </w:p>
    <w:p w:rsidR="00E85818" w:rsidRPr="00371F74" w:rsidRDefault="00E85818" w:rsidP="00102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F74">
        <w:rPr>
          <w:rFonts w:ascii="Times New Roman" w:hAnsi="Times New Roman" w:cs="Times New Roman"/>
          <w:sz w:val="28"/>
          <w:szCs w:val="28"/>
        </w:rPr>
        <w:t xml:space="preserve">2) размещение проекта, подлежащего рассмотрению на общественных </w:t>
      </w:r>
      <w:r w:rsidRPr="00371F74">
        <w:rPr>
          <w:rFonts w:ascii="Times New Roman" w:hAnsi="Times New Roman" w:cs="Times New Roman"/>
          <w:sz w:val="28"/>
          <w:szCs w:val="28"/>
        </w:rPr>
        <w:lastRenderedPageBreak/>
        <w:t xml:space="preserve">обсуждениях, и информационных материалов к нему </w:t>
      </w:r>
      <w:r w:rsidR="00A96CD6">
        <w:rPr>
          <w:rFonts w:ascii="Times New Roman" w:hAnsi="Times New Roman" w:cs="Times New Roman"/>
          <w:sz w:val="28"/>
          <w:szCs w:val="28"/>
        </w:rPr>
        <w:t>осуществляется</w:t>
      </w:r>
      <w:r w:rsidRPr="00371F74">
        <w:rPr>
          <w:rFonts w:ascii="Times New Roman" w:hAnsi="Times New Roman" w:cs="Times New Roman"/>
          <w:sz w:val="28"/>
          <w:szCs w:val="28"/>
        </w:rPr>
        <w:t xml:space="preserve"> </w:t>
      </w:r>
      <w:r w:rsidR="00A96CD6" w:rsidRPr="00A96CD6">
        <w:rPr>
          <w:rFonts w:ascii="Times New Roman" w:hAnsi="Times New Roman" w:cs="Times New Roman"/>
          <w:sz w:val="28"/>
          <w:szCs w:val="28"/>
        </w:rPr>
        <w:t xml:space="preserve">в Информационном бюллетене Совета </w:t>
      </w:r>
      <w:r w:rsidR="005B61C2">
        <w:rPr>
          <w:rFonts w:ascii="Times New Roman" w:hAnsi="Times New Roman" w:cs="Times New Roman"/>
          <w:sz w:val="28"/>
          <w:szCs w:val="28"/>
        </w:rPr>
        <w:t>и Администрации муниципального</w:t>
      </w:r>
      <w:r w:rsidR="00A96CD6" w:rsidRPr="00A96CD6">
        <w:rPr>
          <w:rFonts w:ascii="Times New Roman" w:hAnsi="Times New Roman" w:cs="Times New Roman"/>
          <w:sz w:val="28"/>
          <w:szCs w:val="28"/>
        </w:rPr>
        <w:t xml:space="preserve"> «Сосногорск» </w:t>
      </w:r>
      <w:r w:rsidR="0034690C">
        <w:rPr>
          <w:rFonts w:ascii="Times New Roman" w:hAnsi="Times New Roman" w:cs="Times New Roman"/>
          <w:sz w:val="28"/>
          <w:szCs w:val="28"/>
        </w:rPr>
        <w:t>«</w:t>
      </w:r>
      <w:r w:rsidR="00A96CD6" w:rsidRPr="00A96CD6">
        <w:rPr>
          <w:rFonts w:ascii="Times New Roman" w:hAnsi="Times New Roman" w:cs="Times New Roman"/>
          <w:sz w:val="28"/>
          <w:szCs w:val="28"/>
        </w:rPr>
        <w:t xml:space="preserve">Информационный вестник Совета </w:t>
      </w:r>
      <w:r w:rsidR="005B61C2">
        <w:rPr>
          <w:rFonts w:ascii="Times New Roman" w:hAnsi="Times New Roman" w:cs="Times New Roman"/>
          <w:sz w:val="28"/>
          <w:szCs w:val="28"/>
        </w:rPr>
        <w:t>и Администрации муниципального района</w:t>
      </w:r>
      <w:r w:rsidR="00A96CD6" w:rsidRPr="00A96CD6">
        <w:rPr>
          <w:rFonts w:ascii="Times New Roman" w:hAnsi="Times New Roman" w:cs="Times New Roman"/>
          <w:sz w:val="28"/>
          <w:szCs w:val="28"/>
        </w:rPr>
        <w:t xml:space="preserve"> «Сосногорск» и размещения на официальном интернет-сайте муниципального образования муниципального района «Сосногорск»</w:t>
      </w:r>
      <w:r w:rsidRPr="00A96CD6">
        <w:rPr>
          <w:rFonts w:ascii="Times New Roman" w:hAnsi="Times New Roman" w:cs="Times New Roman"/>
          <w:sz w:val="28"/>
          <w:szCs w:val="28"/>
        </w:rPr>
        <w:t xml:space="preserve"> и открытие экспозиции или</w:t>
      </w:r>
      <w:r w:rsidRPr="00371F74">
        <w:rPr>
          <w:rFonts w:ascii="Times New Roman" w:hAnsi="Times New Roman" w:cs="Times New Roman"/>
          <w:sz w:val="28"/>
          <w:szCs w:val="28"/>
        </w:rPr>
        <w:t xml:space="preserve"> экспозиций такого проекта;</w:t>
      </w:r>
    </w:p>
    <w:p w:rsidR="00E85818" w:rsidRPr="00371F74" w:rsidRDefault="00E85818" w:rsidP="00102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F74">
        <w:rPr>
          <w:rFonts w:ascii="Times New Roman" w:hAnsi="Times New Roman" w:cs="Times New Roman"/>
          <w:sz w:val="28"/>
          <w:szCs w:val="28"/>
        </w:rPr>
        <w:t>3) проведение экспозиции или экспозиций проекта, подлежащего рассмотрению на общественных обсуждениях;</w:t>
      </w:r>
    </w:p>
    <w:p w:rsidR="00E85818" w:rsidRPr="00371F74" w:rsidRDefault="00E85818" w:rsidP="00102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F74">
        <w:rPr>
          <w:rFonts w:ascii="Times New Roman" w:hAnsi="Times New Roman" w:cs="Times New Roman"/>
          <w:sz w:val="28"/>
          <w:szCs w:val="28"/>
        </w:rPr>
        <w:t>4) подготовка и оформление протокола общественных обсуждений;</w:t>
      </w:r>
    </w:p>
    <w:p w:rsidR="00E85818" w:rsidRPr="00371F74" w:rsidRDefault="00E85818" w:rsidP="00102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F74">
        <w:rPr>
          <w:rFonts w:ascii="Times New Roman" w:hAnsi="Times New Roman" w:cs="Times New Roman"/>
          <w:sz w:val="28"/>
          <w:szCs w:val="28"/>
        </w:rPr>
        <w:t>5) подготовка и опубликование заключения о результатах общественных обсуждений.</w:t>
      </w:r>
    </w:p>
    <w:p w:rsidR="00E85818" w:rsidRPr="00371F74" w:rsidRDefault="00E85818" w:rsidP="00102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F74">
        <w:rPr>
          <w:rFonts w:ascii="Times New Roman" w:hAnsi="Times New Roman" w:cs="Times New Roman"/>
          <w:sz w:val="28"/>
          <w:szCs w:val="28"/>
        </w:rPr>
        <w:t>3.4. Процедура проведения публичных слушаний состоит из следующих этапов:</w:t>
      </w:r>
    </w:p>
    <w:p w:rsidR="00E85818" w:rsidRPr="00371F74" w:rsidRDefault="00E85818" w:rsidP="00102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F74">
        <w:rPr>
          <w:rFonts w:ascii="Times New Roman" w:hAnsi="Times New Roman" w:cs="Times New Roman"/>
          <w:sz w:val="28"/>
          <w:szCs w:val="28"/>
        </w:rPr>
        <w:t>1) оповещение о начале публичных слушаний;</w:t>
      </w:r>
    </w:p>
    <w:p w:rsidR="00E85818" w:rsidRPr="00B16C8C" w:rsidRDefault="00E85818" w:rsidP="00DC22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6C8C">
        <w:rPr>
          <w:rFonts w:ascii="Times New Roman" w:hAnsi="Times New Roman" w:cs="Times New Roman"/>
          <w:sz w:val="28"/>
          <w:szCs w:val="28"/>
        </w:rPr>
        <w:t xml:space="preserve">2) </w:t>
      </w:r>
      <w:r w:rsidR="00DC229D" w:rsidRPr="00B16C8C">
        <w:rPr>
          <w:rFonts w:ascii="Times New Roman" w:hAnsi="Times New Roman" w:cs="Times New Roman"/>
          <w:sz w:val="28"/>
          <w:szCs w:val="28"/>
        </w:rPr>
        <w:t xml:space="preserve">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</w:t>
      </w:r>
      <w:r w:rsidR="00B16C8C" w:rsidRPr="00B16C8C">
        <w:rPr>
          <w:rFonts w:ascii="Times New Roman" w:hAnsi="Times New Roman" w:cs="Times New Roman"/>
          <w:sz w:val="28"/>
          <w:szCs w:val="28"/>
        </w:rPr>
        <w:t xml:space="preserve">проекта осуществляется </w:t>
      </w:r>
      <w:r w:rsidR="00A96CD6" w:rsidRPr="00B16C8C">
        <w:rPr>
          <w:rFonts w:ascii="Times New Roman" w:hAnsi="Times New Roman" w:cs="Times New Roman"/>
          <w:sz w:val="28"/>
          <w:szCs w:val="28"/>
        </w:rPr>
        <w:t xml:space="preserve">в Информационном бюллетене Совета </w:t>
      </w:r>
      <w:r w:rsidR="005B61C2">
        <w:rPr>
          <w:rFonts w:ascii="Times New Roman" w:hAnsi="Times New Roman" w:cs="Times New Roman"/>
          <w:sz w:val="28"/>
          <w:szCs w:val="28"/>
        </w:rPr>
        <w:t>и Администрации муниципального района</w:t>
      </w:r>
      <w:r w:rsidR="00A96CD6" w:rsidRPr="00B16C8C">
        <w:rPr>
          <w:rFonts w:ascii="Times New Roman" w:hAnsi="Times New Roman" w:cs="Times New Roman"/>
          <w:sz w:val="28"/>
          <w:szCs w:val="28"/>
        </w:rPr>
        <w:t xml:space="preserve"> «Сосногорск» </w:t>
      </w:r>
      <w:r w:rsidR="0034690C" w:rsidRPr="00B16C8C">
        <w:rPr>
          <w:rFonts w:ascii="Times New Roman" w:hAnsi="Times New Roman" w:cs="Times New Roman"/>
          <w:sz w:val="28"/>
          <w:szCs w:val="28"/>
        </w:rPr>
        <w:t>«</w:t>
      </w:r>
      <w:r w:rsidR="00A96CD6" w:rsidRPr="00B16C8C">
        <w:rPr>
          <w:rFonts w:ascii="Times New Roman" w:hAnsi="Times New Roman" w:cs="Times New Roman"/>
          <w:sz w:val="28"/>
          <w:szCs w:val="28"/>
        </w:rPr>
        <w:t xml:space="preserve">Информационный вестник Совета </w:t>
      </w:r>
      <w:r w:rsidR="005B61C2">
        <w:rPr>
          <w:rFonts w:ascii="Times New Roman" w:hAnsi="Times New Roman" w:cs="Times New Roman"/>
          <w:sz w:val="28"/>
          <w:szCs w:val="28"/>
        </w:rPr>
        <w:t>и Администрации муниципального района</w:t>
      </w:r>
      <w:r w:rsidR="00A96CD6" w:rsidRPr="00B16C8C">
        <w:rPr>
          <w:rFonts w:ascii="Times New Roman" w:hAnsi="Times New Roman" w:cs="Times New Roman"/>
          <w:sz w:val="28"/>
          <w:szCs w:val="28"/>
        </w:rPr>
        <w:t xml:space="preserve"> «Сосногорск» и размещения на официальном интернет-сайте муниципального образования муниципального района «Сосногорск»</w:t>
      </w:r>
      <w:r w:rsidR="00B16C8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85818" w:rsidRPr="00371F74" w:rsidRDefault="00E85818" w:rsidP="00102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F74">
        <w:rPr>
          <w:rFonts w:ascii="Times New Roman" w:hAnsi="Times New Roman" w:cs="Times New Roman"/>
          <w:sz w:val="28"/>
          <w:szCs w:val="28"/>
        </w:rPr>
        <w:t>3) проведение экспозиции или экспозиций проекта, подлежащего рассмотрению на публичных слушаниях;</w:t>
      </w:r>
    </w:p>
    <w:p w:rsidR="00E85818" w:rsidRPr="00371F74" w:rsidRDefault="00E85818" w:rsidP="00102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F74">
        <w:rPr>
          <w:rFonts w:ascii="Times New Roman" w:hAnsi="Times New Roman" w:cs="Times New Roman"/>
          <w:sz w:val="28"/>
          <w:szCs w:val="28"/>
        </w:rPr>
        <w:t>4) проведение собрания или собраний участников публичных слушаний;</w:t>
      </w:r>
    </w:p>
    <w:p w:rsidR="00E85818" w:rsidRPr="00371F74" w:rsidRDefault="00E85818" w:rsidP="00102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F74">
        <w:rPr>
          <w:rFonts w:ascii="Times New Roman" w:hAnsi="Times New Roman" w:cs="Times New Roman"/>
          <w:sz w:val="28"/>
          <w:szCs w:val="28"/>
        </w:rPr>
        <w:t>5) подготовка и оформление протокола публичных слушаний;</w:t>
      </w:r>
    </w:p>
    <w:p w:rsidR="00E85818" w:rsidRPr="00371F74" w:rsidRDefault="00E85818" w:rsidP="00102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F74">
        <w:rPr>
          <w:rFonts w:ascii="Times New Roman" w:hAnsi="Times New Roman" w:cs="Times New Roman"/>
          <w:sz w:val="28"/>
          <w:szCs w:val="28"/>
        </w:rPr>
        <w:t>6) подготовка и опубликование заключения о результатах публичных слушаний.</w:t>
      </w:r>
    </w:p>
    <w:p w:rsidR="00E85818" w:rsidRPr="00371F74" w:rsidRDefault="00E85818" w:rsidP="00102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F74">
        <w:rPr>
          <w:rFonts w:ascii="Times New Roman" w:hAnsi="Times New Roman" w:cs="Times New Roman"/>
          <w:sz w:val="28"/>
          <w:szCs w:val="28"/>
        </w:rPr>
        <w:t>3.5. Оповещение о начале общественных обсуждений или публичных слушаний должно содержать:</w:t>
      </w:r>
    </w:p>
    <w:p w:rsidR="00E85818" w:rsidRPr="00371F74" w:rsidRDefault="00E85818" w:rsidP="00102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F74">
        <w:rPr>
          <w:rFonts w:ascii="Times New Roman" w:hAnsi="Times New Roman" w:cs="Times New Roman"/>
          <w:sz w:val="28"/>
          <w:szCs w:val="28"/>
        </w:rPr>
        <w:t>1) информацию о проекте, подлежащем рассмотрению на общественных обсуждениях или публичных слушаниях, и перечень информационных материалов к такому проекту;</w:t>
      </w:r>
    </w:p>
    <w:p w:rsidR="00E85818" w:rsidRPr="00371F74" w:rsidRDefault="00E85818" w:rsidP="00102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F74">
        <w:rPr>
          <w:rFonts w:ascii="Times New Roman" w:hAnsi="Times New Roman" w:cs="Times New Roman"/>
          <w:sz w:val="28"/>
          <w:szCs w:val="28"/>
        </w:rPr>
        <w:t>2) информацию о порядке и сроках проведения общественных обсуждений или публичных слушаний по проекту, подлежащему рассмотрению на общественных обсуждениях или публичных слушаниях;</w:t>
      </w:r>
    </w:p>
    <w:p w:rsidR="00E85818" w:rsidRPr="00371F74" w:rsidRDefault="00E85818" w:rsidP="00102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F74">
        <w:rPr>
          <w:rFonts w:ascii="Times New Roman" w:hAnsi="Times New Roman" w:cs="Times New Roman"/>
          <w:sz w:val="28"/>
          <w:szCs w:val="28"/>
        </w:rPr>
        <w:t>3) информацию о месте, дате открытия экспозиции или экспозиций проекта, подлежащего рассмотрению на общественных обсуждениях или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E85818" w:rsidRPr="00371F74" w:rsidRDefault="00E85818" w:rsidP="00102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F74">
        <w:rPr>
          <w:rFonts w:ascii="Times New Roman" w:hAnsi="Times New Roman" w:cs="Times New Roman"/>
          <w:sz w:val="28"/>
          <w:szCs w:val="28"/>
        </w:rPr>
        <w:t>4) информацию о порядке, сроке и форме внесения участниками общественных обсуждений или публичных слушаний предложений и замечаний, касающихся проекта, подлежащего рассмотрению на общественных обсуждениях или публичных слушаниях.</w:t>
      </w:r>
    </w:p>
    <w:p w:rsidR="00E85818" w:rsidRPr="00371F74" w:rsidRDefault="00E85818" w:rsidP="00102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F74">
        <w:rPr>
          <w:rFonts w:ascii="Times New Roman" w:hAnsi="Times New Roman" w:cs="Times New Roman"/>
          <w:sz w:val="28"/>
          <w:szCs w:val="28"/>
        </w:rPr>
        <w:t xml:space="preserve">Оповещение о начале общественных обсуждений также должно содержать информацию об официальном сайте, на котором будут размещены </w:t>
      </w:r>
      <w:r w:rsidRPr="00371F74">
        <w:rPr>
          <w:rFonts w:ascii="Times New Roman" w:hAnsi="Times New Roman" w:cs="Times New Roman"/>
          <w:sz w:val="28"/>
          <w:szCs w:val="28"/>
        </w:rPr>
        <w:lastRenderedPageBreak/>
        <w:t>проект, подлежащий рассмотрению на общественных обсуждениях, и информационные материалы к нему.</w:t>
      </w:r>
    </w:p>
    <w:p w:rsidR="00E85818" w:rsidRPr="00371F74" w:rsidRDefault="00E85818" w:rsidP="00102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F74">
        <w:rPr>
          <w:rFonts w:ascii="Times New Roman" w:hAnsi="Times New Roman" w:cs="Times New Roman"/>
          <w:sz w:val="28"/>
          <w:szCs w:val="28"/>
        </w:rPr>
        <w:t>Оповещение о начале публичных слушаний также должно содержать информацию об официальном сайте, на котором будут размещены проект, подлежащий рассмотрению на публичных слушаниях, и информационные материалы к нему, информацию о дате, времени и месте проведения собрания или собраний участников публичных слушаний.</w:t>
      </w:r>
    </w:p>
    <w:p w:rsidR="00E85818" w:rsidRPr="00371F74" w:rsidRDefault="00E85818" w:rsidP="00102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F74">
        <w:rPr>
          <w:rFonts w:ascii="Times New Roman" w:hAnsi="Times New Roman" w:cs="Times New Roman"/>
          <w:sz w:val="28"/>
          <w:szCs w:val="28"/>
        </w:rPr>
        <w:t>3.6. Оповещение о начале общественных обсуждений или публичных слушаний:</w:t>
      </w:r>
    </w:p>
    <w:p w:rsidR="00E85818" w:rsidRPr="00371F74" w:rsidRDefault="00E85818" w:rsidP="00102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F74">
        <w:rPr>
          <w:rFonts w:ascii="Times New Roman" w:hAnsi="Times New Roman" w:cs="Times New Roman"/>
          <w:sz w:val="28"/>
          <w:szCs w:val="28"/>
        </w:rPr>
        <w:t xml:space="preserve">1) не </w:t>
      </w:r>
      <w:proofErr w:type="gramStart"/>
      <w:r w:rsidRPr="00371F74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371F74">
        <w:rPr>
          <w:rFonts w:ascii="Times New Roman" w:hAnsi="Times New Roman" w:cs="Times New Roman"/>
          <w:sz w:val="28"/>
          <w:szCs w:val="28"/>
        </w:rPr>
        <w:t xml:space="preserve"> чем за семь календарных дней до дня размещения </w:t>
      </w:r>
      <w:r w:rsidR="00A96CD6" w:rsidRPr="00B16C8C">
        <w:rPr>
          <w:rFonts w:ascii="Times New Roman" w:hAnsi="Times New Roman" w:cs="Times New Roman"/>
          <w:sz w:val="28"/>
          <w:szCs w:val="28"/>
        </w:rPr>
        <w:t xml:space="preserve">в Информационном бюллетене Совета </w:t>
      </w:r>
      <w:r w:rsidR="00C25669">
        <w:rPr>
          <w:rFonts w:ascii="Times New Roman" w:hAnsi="Times New Roman" w:cs="Times New Roman"/>
          <w:sz w:val="28"/>
          <w:szCs w:val="28"/>
        </w:rPr>
        <w:t>и Администрации муниципального района</w:t>
      </w:r>
      <w:r w:rsidR="00A96CD6" w:rsidRPr="00B16C8C">
        <w:rPr>
          <w:rFonts w:ascii="Times New Roman" w:hAnsi="Times New Roman" w:cs="Times New Roman"/>
          <w:sz w:val="28"/>
          <w:szCs w:val="28"/>
        </w:rPr>
        <w:t xml:space="preserve"> «Сосногорск»</w:t>
      </w:r>
      <w:r w:rsidR="0034690C" w:rsidRPr="00B16C8C">
        <w:rPr>
          <w:rFonts w:ascii="Times New Roman" w:hAnsi="Times New Roman" w:cs="Times New Roman"/>
          <w:sz w:val="28"/>
          <w:szCs w:val="28"/>
        </w:rPr>
        <w:t xml:space="preserve"> «</w:t>
      </w:r>
      <w:r w:rsidR="00A96CD6" w:rsidRPr="00B16C8C">
        <w:rPr>
          <w:rFonts w:ascii="Times New Roman" w:hAnsi="Times New Roman" w:cs="Times New Roman"/>
          <w:sz w:val="28"/>
          <w:szCs w:val="28"/>
        </w:rPr>
        <w:t xml:space="preserve">Информационный вестник Совета </w:t>
      </w:r>
      <w:r w:rsidR="00C25669">
        <w:rPr>
          <w:rFonts w:ascii="Times New Roman" w:hAnsi="Times New Roman" w:cs="Times New Roman"/>
          <w:sz w:val="28"/>
          <w:szCs w:val="28"/>
        </w:rPr>
        <w:t>и Администрации муниципального района</w:t>
      </w:r>
      <w:r w:rsidR="00A96CD6" w:rsidRPr="00B16C8C">
        <w:rPr>
          <w:rFonts w:ascii="Times New Roman" w:hAnsi="Times New Roman" w:cs="Times New Roman"/>
          <w:sz w:val="28"/>
          <w:szCs w:val="28"/>
        </w:rPr>
        <w:t xml:space="preserve"> «Сосногорск» и размещения на официальном интернет-сайте муниципального образования муниципального района «Сосногорск»</w:t>
      </w:r>
      <w:r w:rsidRPr="00371F74">
        <w:rPr>
          <w:rFonts w:ascii="Times New Roman" w:hAnsi="Times New Roman" w:cs="Times New Roman"/>
          <w:sz w:val="28"/>
          <w:szCs w:val="28"/>
        </w:rPr>
        <w:t xml:space="preserve"> проекта, подлежащего рассмотрению на общественных обсуждениях или публичных слушаниях, подлежит опубликованию </w:t>
      </w:r>
      <w:r w:rsidRPr="00A96CD6">
        <w:rPr>
          <w:rFonts w:ascii="Times New Roman" w:hAnsi="Times New Roman" w:cs="Times New Roman"/>
          <w:sz w:val="28"/>
          <w:szCs w:val="28"/>
        </w:rPr>
        <w:t>в порядке, установленном для официального опубликования муниципальных правовых актов МО</w:t>
      </w:r>
      <w:r w:rsidR="00C25669">
        <w:rPr>
          <w:rFonts w:ascii="Times New Roman" w:hAnsi="Times New Roman" w:cs="Times New Roman"/>
          <w:sz w:val="28"/>
          <w:szCs w:val="28"/>
        </w:rPr>
        <w:t>МР</w:t>
      </w:r>
      <w:r w:rsidRPr="00A96CD6">
        <w:rPr>
          <w:rFonts w:ascii="Times New Roman" w:hAnsi="Times New Roman" w:cs="Times New Roman"/>
          <w:sz w:val="28"/>
          <w:szCs w:val="28"/>
        </w:rPr>
        <w:t xml:space="preserve"> </w:t>
      </w:r>
      <w:r w:rsidR="0034690C">
        <w:rPr>
          <w:rFonts w:ascii="Times New Roman" w:hAnsi="Times New Roman" w:cs="Times New Roman"/>
          <w:sz w:val="28"/>
          <w:szCs w:val="28"/>
        </w:rPr>
        <w:t>«</w:t>
      </w:r>
      <w:r w:rsidR="00A96CD6" w:rsidRPr="00A96CD6">
        <w:rPr>
          <w:rFonts w:ascii="Times New Roman" w:hAnsi="Times New Roman" w:cs="Times New Roman"/>
          <w:sz w:val="28"/>
          <w:szCs w:val="28"/>
        </w:rPr>
        <w:t>Сосногорск</w:t>
      </w:r>
      <w:r w:rsidR="0034690C">
        <w:rPr>
          <w:rFonts w:ascii="Times New Roman" w:hAnsi="Times New Roman" w:cs="Times New Roman"/>
          <w:sz w:val="28"/>
          <w:szCs w:val="28"/>
        </w:rPr>
        <w:t>»</w:t>
      </w:r>
      <w:r w:rsidRPr="00A96CD6">
        <w:rPr>
          <w:rFonts w:ascii="Times New Roman" w:hAnsi="Times New Roman" w:cs="Times New Roman"/>
          <w:sz w:val="28"/>
          <w:szCs w:val="28"/>
        </w:rPr>
        <w:t>,</w:t>
      </w:r>
      <w:r w:rsidRPr="00371F74">
        <w:rPr>
          <w:rFonts w:ascii="Times New Roman" w:hAnsi="Times New Roman" w:cs="Times New Roman"/>
          <w:sz w:val="28"/>
          <w:szCs w:val="28"/>
        </w:rPr>
        <w:t xml:space="preserve"> иной официальной информации, а также в случае, если это предусмотрено муниципальными правовыми актами, в иных средствах массовой информации;</w:t>
      </w:r>
    </w:p>
    <w:p w:rsidR="00E85818" w:rsidRPr="00371F74" w:rsidRDefault="00E85818" w:rsidP="00102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1F74">
        <w:rPr>
          <w:rFonts w:ascii="Times New Roman" w:hAnsi="Times New Roman" w:cs="Times New Roman"/>
          <w:sz w:val="28"/>
          <w:szCs w:val="28"/>
        </w:rPr>
        <w:t>2) распространяется на информацион</w:t>
      </w:r>
      <w:r w:rsidR="006B6B6A">
        <w:rPr>
          <w:rFonts w:ascii="Times New Roman" w:hAnsi="Times New Roman" w:cs="Times New Roman"/>
          <w:sz w:val="28"/>
          <w:szCs w:val="28"/>
        </w:rPr>
        <w:t>ных стендах, оборудованных в  здании</w:t>
      </w:r>
      <w:r w:rsidRPr="00371F7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A96CD6">
        <w:rPr>
          <w:rFonts w:ascii="Times New Roman" w:hAnsi="Times New Roman" w:cs="Times New Roman"/>
          <w:sz w:val="28"/>
          <w:szCs w:val="28"/>
        </w:rPr>
        <w:t>муниципального образования муниципального района «Сосногорск»</w:t>
      </w:r>
      <w:r w:rsidRPr="00371F74">
        <w:rPr>
          <w:rFonts w:ascii="Times New Roman" w:hAnsi="Times New Roman" w:cs="Times New Roman"/>
          <w:sz w:val="28"/>
          <w:szCs w:val="28"/>
        </w:rPr>
        <w:t>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в отношении которых запрашивается разрешение на условно разрешенный вид использования земельного участка или объекта капитального строительства, разрешение на</w:t>
      </w:r>
      <w:proofErr w:type="gramEnd"/>
      <w:r w:rsidRPr="00371F74">
        <w:rPr>
          <w:rFonts w:ascii="Times New Roman" w:hAnsi="Times New Roman" w:cs="Times New Roman"/>
          <w:sz w:val="28"/>
          <w:szCs w:val="28"/>
        </w:rPr>
        <w:t xml:space="preserve"> отклонение от предельных параметров разрешенного строительства, реконструкции объектов капитального строительства (далее - территория, в пределах которой проводятся общественные слушания), иными способами, обеспечивающими доступ участников общественных обсуждений или публичных слушаний к указанной информации.</w:t>
      </w:r>
    </w:p>
    <w:p w:rsidR="00E85818" w:rsidRPr="00371F74" w:rsidRDefault="00E85818" w:rsidP="00102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F74">
        <w:rPr>
          <w:rFonts w:ascii="Times New Roman" w:hAnsi="Times New Roman" w:cs="Times New Roman"/>
          <w:sz w:val="28"/>
          <w:szCs w:val="28"/>
        </w:rPr>
        <w:t>3.8. Информационные стенды, на которых размещаются оповещения о начале общественных обсуждений или публичных слушаний:</w:t>
      </w:r>
    </w:p>
    <w:p w:rsidR="00E85818" w:rsidRPr="00371F74" w:rsidRDefault="00E85818" w:rsidP="00102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F74">
        <w:rPr>
          <w:rFonts w:ascii="Times New Roman" w:hAnsi="Times New Roman" w:cs="Times New Roman"/>
          <w:sz w:val="28"/>
          <w:szCs w:val="28"/>
        </w:rPr>
        <w:t>- оборудуются в местах, обеспечивающих беспрепятственный доступ граждан, в том числе маломобильных групп населения;</w:t>
      </w:r>
    </w:p>
    <w:p w:rsidR="00E85818" w:rsidRPr="00371F74" w:rsidRDefault="00E85818" w:rsidP="00102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F74">
        <w:rPr>
          <w:rFonts w:ascii="Times New Roman" w:hAnsi="Times New Roman" w:cs="Times New Roman"/>
          <w:sz w:val="28"/>
          <w:szCs w:val="28"/>
        </w:rPr>
        <w:t>- содержат информацию о назначенных общественных обсуждениях или публичных слушаний, контактные телефоны организаторов общественных обсуждений или публичных слушаний, осуществляющих консультационную деятельность для физических и юридических лиц по вопросам, относящимся к общественным обсуждениям или публичным слушаниям по вопросам землепользования и застройки.</w:t>
      </w:r>
    </w:p>
    <w:p w:rsidR="00E85818" w:rsidRPr="00371F74" w:rsidRDefault="00E85818" w:rsidP="00102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F74">
        <w:rPr>
          <w:rFonts w:ascii="Times New Roman" w:hAnsi="Times New Roman" w:cs="Times New Roman"/>
          <w:sz w:val="28"/>
          <w:szCs w:val="28"/>
        </w:rPr>
        <w:t xml:space="preserve">3.9. В течение всего периода размещения проекта, подлежащего рассмотрению на общественных слушаниях или публичных слушаний, и информационных материалов к нему проводятся экспозиция или экспозиции таких проектов. В ходе работы экспозиции должны быть организованы </w:t>
      </w:r>
      <w:r w:rsidRPr="00371F74">
        <w:rPr>
          <w:rFonts w:ascii="Times New Roman" w:hAnsi="Times New Roman" w:cs="Times New Roman"/>
          <w:sz w:val="28"/>
          <w:szCs w:val="28"/>
        </w:rPr>
        <w:lastRenderedPageBreak/>
        <w:t>консультирование посетителей экспозиции, распространение информационных материалов о проекте, подлежащем рассмотрению на общественных обсуждениях или публичных слушаниях.</w:t>
      </w:r>
    </w:p>
    <w:p w:rsidR="00E85818" w:rsidRPr="00371F74" w:rsidRDefault="00E85818" w:rsidP="00102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1F74">
        <w:rPr>
          <w:rFonts w:ascii="Times New Roman" w:hAnsi="Times New Roman" w:cs="Times New Roman"/>
          <w:sz w:val="28"/>
          <w:szCs w:val="28"/>
        </w:rPr>
        <w:t>Консультирование посетителей экспозиции по проекту Правил землепользования и застройки МО</w:t>
      </w:r>
      <w:r w:rsidR="00C25669">
        <w:rPr>
          <w:rFonts w:ascii="Times New Roman" w:hAnsi="Times New Roman" w:cs="Times New Roman"/>
          <w:sz w:val="28"/>
          <w:szCs w:val="28"/>
        </w:rPr>
        <w:t>МР</w:t>
      </w:r>
      <w:r w:rsidRPr="00371F74">
        <w:rPr>
          <w:rFonts w:ascii="Times New Roman" w:hAnsi="Times New Roman" w:cs="Times New Roman"/>
          <w:sz w:val="28"/>
          <w:szCs w:val="28"/>
        </w:rPr>
        <w:t xml:space="preserve"> </w:t>
      </w:r>
      <w:r w:rsidR="0034690C">
        <w:rPr>
          <w:rFonts w:ascii="Times New Roman" w:hAnsi="Times New Roman" w:cs="Times New Roman"/>
          <w:sz w:val="28"/>
          <w:szCs w:val="28"/>
        </w:rPr>
        <w:t>«</w:t>
      </w:r>
      <w:r w:rsidR="00A96CD6">
        <w:rPr>
          <w:rFonts w:ascii="Times New Roman" w:hAnsi="Times New Roman" w:cs="Times New Roman"/>
          <w:sz w:val="28"/>
          <w:szCs w:val="28"/>
        </w:rPr>
        <w:t>Сосногорск</w:t>
      </w:r>
      <w:r w:rsidR="0034690C">
        <w:rPr>
          <w:rFonts w:ascii="Times New Roman" w:hAnsi="Times New Roman" w:cs="Times New Roman"/>
          <w:sz w:val="28"/>
          <w:szCs w:val="28"/>
        </w:rPr>
        <w:t>»</w:t>
      </w:r>
      <w:r w:rsidRPr="00371F74">
        <w:rPr>
          <w:rFonts w:ascii="Times New Roman" w:hAnsi="Times New Roman" w:cs="Times New Roman"/>
          <w:sz w:val="28"/>
          <w:szCs w:val="28"/>
        </w:rPr>
        <w:t>, проектам, предусматривающим внесение изменений в утвержденные Правила землепользования и застройки МО</w:t>
      </w:r>
      <w:r w:rsidR="00C25669">
        <w:rPr>
          <w:rFonts w:ascii="Times New Roman" w:hAnsi="Times New Roman" w:cs="Times New Roman"/>
          <w:sz w:val="28"/>
          <w:szCs w:val="28"/>
        </w:rPr>
        <w:t>МР</w:t>
      </w:r>
      <w:r w:rsidR="0034690C">
        <w:rPr>
          <w:rFonts w:ascii="Times New Roman" w:hAnsi="Times New Roman" w:cs="Times New Roman"/>
          <w:sz w:val="28"/>
          <w:szCs w:val="28"/>
        </w:rPr>
        <w:t xml:space="preserve"> «</w:t>
      </w:r>
      <w:r w:rsidR="00A96CD6">
        <w:rPr>
          <w:rFonts w:ascii="Times New Roman" w:hAnsi="Times New Roman" w:cs="Times New Roman"/>
          <w:sz w:val="28"/>
          <w:szCs w:val="28"/>
        </w:rPr>
        <w:t>Сосногорск</w:t>
      </w:r>
      <w:r w:rsidR="0034690C">
        <w:rPr>
          <w:rFonts w:ascii="Times New Roman" w:hAnsi="Times New Roman" w:cs="Times New Roman"/>
          <w:sz w:val="28"/>
          <w:szCs w:val="28"/>
        </w:rPr>
        <w:t>»</w:t>
      </w:r>
      <w:r w:rsidRPr="00371F74">
        <w:rPr>
          <w:rFonts w:ascii="Times New Roman" w:hAnsi="Times New Roman" w:cs="Times New Roman"/>
          <w:sz w:val="28"/>
          <w:szCs w:val="28"/>
        </w:rPr>
        <w:t xml:space="preserve">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осуществляется представителями </w:t>
      </w:r>
      <w:r w:rsidR="006B6B6A">
        <w:rPr>
          <w:rFonts w:ascii="Times New Roman" w:hAnsi="Times New Roman" w:cs="Times New Roman"/>
          <w:sz w:val="28"/>
          <w:szCs w:val="28"/>
        </w:rPr>
        <w:t>Комиссии</w:t>
      </w:r>
      <w:r w:rsidRPr="00371F74">
        <w:rPr>
          <w:rFonts w:ascii="Times New Roman" w:hAnsi="Times New Roman" w:cs="Times New Roman"/>
          <w:sz w:val="28"/>
          <w:szCs w:val="28"/>
        </w:rPr>
        <w:t xml:space="preserve"> и (или</w:t>
      </w:r>
      <w:proofErr w:type="gramEnd"/>
      <w:r w:rsidRPr="00371F74">
        <w:rPr>
          <w:rFonts w:ascii="Times New Roman" w:hAnsi="Times New Roman" w:cs="Times New Roman"/>
          <w:sz w:val="28"/>
          <w:szCs w:val="28"/>
        </w:rPr>
        <w:t>) разработчика проекта, подлежащего рассмотрению на общественных обсуждениях в дни и часы, указанные в оповещении о начале общественных обсуждений.</w:t>
      </w:r>
    </w:p>
    <w:p w:rsidR="00E85818" w:rsidRPr="00371F74" w:rsidRDefault="00E85818" w:rsidP="00102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1F74">
        <w:rPr>
          <w:rFonts w:ascii="Times New Roman" w:hAnsi="Times New Roman" w:cs="Times New Roman"/>
          <w:sz w:val="28"/>
          <w:szCs w:val="28"/>
        </w:rPr>
        <w:t>Консультирование посетителей экспозиции по проекту Генерального плана МО</w:t>
      </w:r>
      <w:r w:rsidR="00C25669">
        <w:rPr>
          <w:rFonts w:ascii="Times New Roman" w:hAnsi="Times New Roman" w:cs="Times New Roman"/>
          <w:sz w:val="28"/>
          <w:szCs w:val="28"/>
        </w:rPr>
        <w:t>МР</w:t>
      </w:r>
      <w:r w:rsidRPr="00371F74">
        <w:rPr>
          <w:rFonts w:ascii="Times New Roman" w:hAnsi="Times New Roman" w:cs="Times New Roman"/>
          <w:sz w:val="28"/>
          <w:szCs w:val="28"/>
        </w:rPr>
        <w:t xml:space="preserve"> </w:t>
      </w:r>
      <w:r w:rsidR="0034690C">
        <w:rPr>
          <w:rFonts w:ascii="Times New Roman" w:hAnsi="Times New Roman" w:cs="Times New Roman"/>
          <w:sz w:val="28"/>
          <w:szCs w:val="28"/>
        </w:rPr>
        <w:t>«</w:t>
      </w:r>
      <w:r w:rsidR="00A96CD6">
        <w:rPr>
          <w:rFonts w:ascii="Times New Roman" w:hAnsi="Times New Roman" w:cs="Times New Roman"/>
          <w:sz w:val="28"/>
          <w:szCs w:val="28"/>
        </w:rPr>
        <w:t>Сосногорск</w:t>
      </w:r>
      <w:r w:rsidR="0034690C">
        <w:rPr>
          <w:rFonts w:ascii="Times New Roman" w:hAnsi="Times New Roman" w:cs="Times New Roman"/>
          <w:sz w:val="28"/>
          <w:szCs w:val="28"/>
        </w:rPr>
        <w:t>»</w:t>
      </w:r>
      <w:r w:rsidRPr="00371F74">
        <w:rPr>
          <w:rFonts w:ascii="Times New Roman" w:hAnsi="Times New Roman" w:cs="Times New Roman"/>
          <w:sz w:val="28"/>
          <w:szCs w:val="28"/>
        </w:rPr>
        <w:t>, проекту Правил благоустройства территории МО</w:t>
      </w:r>
      <w:r w:rsidR="00C25669">
        <w:rPr>
          <w:rFonts w:ascii="Times New Roman" w:hAnsi="Times New Roman" w:cs="Times New Roman"/>
          <w:sz w:val="28"/>
          <w:szCs w:val="28"/>
        </w:rPr>
        <w:t>МР</w:t>
      </w:r>
      <w:r w:rsidRPr="00371F74">
        <w:rPr>
          <w:rFonts w:ascii="Times New Roman" w:hAnsi="Times New Roman" w:cs="Times New Roman"/>
          <w:sz w:val="28"/>
          <w:szCs w:val="28"/>
        </w:rPr>
        <w:t xml:space="preserve"> </w:t>
      </w:r>
      <w:r w:rsidR="0034690C">
        <w:rPr>
          <w:rFonts w:ascii="Times New Roman" w:hAnsi="Times New Roman" w:cs="Times New Roman"/>
          <w:sz w:val="28"/>
          <w:szCs w:val="28"/>
        </w:rPr>
        <w:t>«</w:t>
      </w:r>
      <w:r w:rsidR="00A96CD6">
        <w:rPr>
          <w:rFonts w:ascii="Times New Roman" w:hAnsi="Times New Roman" w:cs="Times New Roman"/>
          <w:sz w:val="28"/>
          <w:szCs w:val="28"/>
        </w:rPr>
        <w:t>Сосногорск</w:t>
      </w:r>
      <w:r w:rsidR="0034690C">
        <w:rPr>
          <w:rFonts w:ascii="Times New Roman" w:hAnsi="Times New Roman" w:cs="Times New Roman"/>
          <w:sz w:val="28"/>
          <w:szCs w:val="28"/>
        </w:rPr>
        <w:t>»</w:t>
      </w:r>
      <w:r w:rsidRPr="00371F74">
        <w:rPr>
          <w:rFonts w:ascii="Times New Roman" w:hAnsi="Times New Roman" w:cs="Times New Roman"/>
          <w:sz w:val="28"/>
          <w:szCs w:val="28"/>
        </w:rPr>
        <w:t xml:space="preserve">, проектам планировки территории и проектам межевания территории, проектам, предусматривающим внесение изменений в один из указанных утвержденных документов, осуществляется представителями </w:t>
      </w:r>
      <w:r w:rsidR="00A96CD6">
        <w:rPr>
          <w:rFonts w:ascii="Times New Roman" w:hAnsi="Times New Roman" w:cs="Times New Roman"/>
          <w:sz w:val="28"/>
          <w:szCs w:val="28"/>
        </w:rPr>
        <w:t>Комиссии</w:t>
      </w:r>
      <w:r w:rsidRPr="00371F74">
        <w:rPr>
          <w:rFonts w:ascii="Times New Roman" w:hAnsi="Times New Roman" w:cs="Times New Roman"/>
          <w:sz w:val="28"/>
          <w:szCs w:val="28"/>
        </w:rPr>
        <w:t xml:space="preserve"> и (или) разработчика проекта, подлежащего рассмотрению на публичных слушаниях в дни и часы, указанные в оповещении о начале общественных обсуждений.</w:t>
      </w:r>
      <w:proofErr w:type="gramEnd"/>
    </w:p>
    <w:p w:rsidR="00E85818" w:rsidRPr="00371F74" w:rsidRDefault="00E85818" w:rsidP="00102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04"/>
      <w:bookmarkEnd w:id="1"/>
      <w:r w:rsidRPr="00371F74">
        <w:rPr>
          <w:rFonts w:ascii="Times New Roman" w:hAnsi="Times New Roman" w:cs="Times New Roman"/>
          <w:sz w:val="28"/>
          <w:szCs w:val="28"/>
        </w:rPr>
        <w:t xml:space="preserve">3.10. </w:t>
      </w:r>
      <w:proofErr w:type="gramStart"/>
      <w:r w:rsidRPr="00371F74">
        <w:rPr>
          <w:rFonts w:ascii="Times New Roman" w:hAnsi="Times New Roman" w:cs="Times New Roman"/>
          <w:sz w:val="28"/>
          <w:szCs w:val="28"/>
        </w:rPr>
        <w:t xml:space="preserve">В период размещения проекта, подлежащего рассмотрению на общественных обсуждениях или публичных слушаниях, и информационных материалов к нему </w:t>
      </w:r>
      <w:r w:rsidR="009B568A" w:rsidRPr="00B16C8C">
        <w:rPr>
          <w:rFonts w:ascii="Times New Roman" w:hAnsi="Times New Roman" w:cs="Times New Roman"/>
          <w:sz w:val="28"/>
          <w:szCs w:val="28"/>
        </w:rPr>
        <w:t xml:space="preserve">в Информационном бюллетене Совета </w:t>
      </w:r>
      <w:r w:rsidR="00C25669">
        <w:rPr>
          <w:rFonts w:ascii="Times New Roman" w:hAnsi="Times New Roman" w:cs="Times New Roman"/>
          <w:sz w:val="28"/>
          <w:szCs w:val="28"/>
        </w:rPr>
        <w:t>и Администрации муниципального района</w:t>
      </w:r>
      <w:r w:rsidR="009B568A" w:rsidRPr="00B16C8C">
        <w:rPr>
          <w:rFonts w:ascii="Times New Roman" w:hAnsi="Times New Roman" w:cs="Times New Roman"/>
          <w:sz w:val="28"/>
          <w:szCs w:val="28"/>
        </w:rPr>
        <w:t xml:space="preserve"> «Сосногорск»</w:t>
      </w:r>
      <w:r w:rsidR="0034690C" w:rsidRPr="00B16C8C">
        <w:rPr>
          <w:rFonts w:ascii="Times New Roman" w:hAnsi="Times New Roman" w:cs="Times New Roman"/>
          <w:sz w:val="28"/>
          <w:szCs w:val="28"/>
        </w:rPr>
        <w:t xml:space="preserve"> «</w:t>
      </w:r>
      <w:r w:rsidR="009B568A" w:rsidRPr="00B16C8C">
        <w:rPr>
          <w:rFonts w:ascii="Times New Roman" w:hAnsi="Times New Roman" w:cs="Times New Roman"/>
          <w:sz w:val="28"/>
          <w:szCs w:val="28"/>
        </w:rPr>
        <w:t xml:space="preserve">Информационный вестник Совета </w:t>
      </w:r>
      <w:r w:rsidR="00C25669">
        <w:rPr>
          <w:rFonts w:ascii="Times New Roman" w:hAnsi="Times New Roman" w:cs="Times New Roman"/>
          <w:sz w:val="28"/>
          <w:szCs w:val="28"/>
        </w:rPr>
        <w:t>и Администрации муниципального района</w:t>
      </w:r>
      <w:r w:rsidR="009B568A" w:rsidRPr="00B16C8C">
        <w:rPr>
          <w:rFonts w:ascii="Times New Roman" w:hAnsi="Times New Roman" w:cs="Times New Roman"/>
          <w:sz w:val="28"/>
          <w:szCs w:val="28"/>
        </w:rPr>
        <w:t xml:space="preserve"> «Сосногорск» и размещения на официальном интернет-сайте муниципального образования муниципального района «Сосногорск»</w:t>
      </w:r>
      <w:r w:rsidRPr="00371F74">
        <w:rPr>
          <w:rFonts w:ascii="Times New Roman" w:hAnsi="Times New Roman" w:cs="Times New Roman"/>
          <w:sz w:val="28"/>
          <w:szCs w:val="28"/>
        </w:rPr>
        <w:t xml:space="preserve"> и проведения экспозиции или экспозиций таких проектов участники обществ</w:t>
      </w:r>
      <w:r w:rsidRPr="00B31B34">
        <w:rPr>
          <w:rFonts w:ascii="Times New Roman" w:hAnsi="Times New Roman" w:cs="Times New Roman"/>
          <w:sz w:val="28"/>
          <w:szCs w:val="28"/>
        </w:rPr>
        <w:t>енных обсуждений или публичных слушаний, прошедшие в соответствии</w:t>
      </w:r>
      <w:proofErr w:type="gramEnd"/>
      <w:r w:rsidRPr="00B31B34">
        <w:rPr>
          <w:rFonts w:ascii="Times New Roman" w:hAnsi="Times New Roman" w:cs="Times New Roman"/>
          <w:sz w:val="28"/>
          <w:szCs w:val="28"/>
        </w:rPr>
        <w:t xml:space="preserve"> с </w:t>
      </w:r>
      <w:hyperlink w:anchor="P212" w:history="1">
        <w:r w:rsidRPr="00B31B34">
          <w:rPr>
            <w:rFonts w:ascii="Times New Roman" w:hAnsi="Times New Roman" w:cs="Times New Roman"/>
            <w:sz w:val="28"/>
            <w:szCs w:val="28"/>
          </w:rPr>
          <w:t>3.1</w:t>
        </w:r>
      </w:hyperlink>
      <w:r w:rsidR="009B568A" w:rsidRPr="00B31B34">
        <w:rPr>
          <w:rFonts w:ascii="Times New Roman" w:hAnsi="Times New Roman" w:cs="Times New Roman"/>
          <w:sz w:val="28"/>
          <w:szCs w:val="28"/>
        </w:rPr>
        <w:t>2</w:t>
      </w:r>
      <w:r w:rsidRPr="00B31B34">
        <w:rPr>
          <w:rFonts w:ascii="Times New Roman" w:hAnsi="Times New Roman" w:cs="Times New Roman"/>
          <w:sz w:val="28"/>
          <w:szCs w:val="28"/>
        </w:rPr>
        <w:t xml:space="preserve"> настоящег</w:t>
      </w:r>
      <w:r w:rsidRPr="00371F74">
        <w:rPr>
          <w:rFonts w:ascii="Times New Roman" w:hAnsi="Times New Roman" w:cs="Times New Roman"/>
          <w:sz w:val="28"/>
          <w:szCs w:val="28"/>
        </w:rPr>
        <w:t>о Порядка идентификацию, имеют право вносить предложения и замечания, касающиеся таких проектов:</w:t>
      </w:r>
    </w:p>
    <w:p w:rsidR="00E85818" w:rsidRPr="00B16C8C" w:rsidRDefault="00E85818" w:rsidP="00102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F74">
        <w:rPr>
          <w:rFonts w:ascii="Times New Roman" w:hAnsi="Times New Roman" w:cs="Times New Roman"/>
          <w:sz w:val="28"/>
          <w:szCs w:val="28"/>
        </w:rPr>
        <w:t xml:space="preserve">1) </w:t>
      </w:r>
      <w:r w:rsidRPr="00B16C8C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AE535C" w:rsidRPr="00B16C8C">
        <w:rPr>
          <w:rFonts w:ascii="Times New Roman" w:hAnsi="Times New Roman" w:cs="Times New Roman"/>
          <w:sz w:val="28"/>
          <w:szCs w:val="28"/>
        </w:rPr>
        <w:t>официального интернет-сайта муниципального образования муниципального района «Сосногорск»</w:t>
      </w:r>
      <w:r w:rsidRPr="00B16C8C">
        <w:rPr>
          <w:rFonts w:ascii="Times New Roman" w:hAnsi="Times New Roman" w:cs="Times New Roman"/>
          <w:sz w:val="28"/>
          <w:szCs w:val="28"/>
        </w:rPr>
        <w:t xml:space="preserve"> (в случае проведения общественных обсуждений);</w:t>
      </w:r>
    </w:p>
    <w:p w:rsidR="00E85818" w:rsidRPr="00371F74" w:rsidRDefault="00E85818" w:rsidP="00102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F74">
        <w:rPr>
          <w:rFonts w:ascii="Times New Roman" w:hAnsi="Times New Roman" w:cs="Times New Roman"/>
          <w:sz w:val="28"/>
          <w:szCs w:val="28"/>
        </w:rPr>
        <w:t>2)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E85818" w:rsidRPr="00371F74" w:rsidRDefault="00E85818" w:rsidP="00102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F74">
        <w:rPr>
          <w:rFonts w:ascii="Times New Roman" w:hAnsi="Times New Roman" w:cs="Times New Roman"/>
          <w:sz w:val="28"/>
          <w:szCs w:val="28"/>
        </w:rPr>
        <w:t>3) в письменной форме в адрес организатора общественных обсуждений или публичных слушаний;</w:t>
      </w:r>
    </w:p>
    <w:p w:rsidR="00E85818" w:rsidRPr="00371F74" w:rsidRDefault="00E85818" w:rsidP="00102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F74">
        <w:rPr>
          <w:rFonts w:ascii="Times New Roman" w:hAnsi="Times New Roman" w:cs="Times New Roman"/>
          <w:sz w:val="28"/>
          <w:szCs w:val="28"/>
        </w:rPr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</w:p>
    <w:p w:rsidR="00E85818" w:rsidRPr="00371F74" w:rsidRDefault="00E85818" w:rsidP="00102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F74">
        <w:rPr>
          <w:rFonts w:ascii="Times New Roman" w:hAnsi="Times New Roman" w:cs="Times New Roman"/>
          <w:sz w:val="28"/>
          <w:szCs w:val="28"/>
        </w:rPr>
        <w:t>3.1</w:t>
      </w:r>
      <w:r w:rsidR="009B568A">
        <w:rPr>
          <w:rFonts w:ascii="Times New Roman" w:hAnsi="Times New Roman" w:cs="Times New Roman"/>
          <w:sz w:val="28"/>
          <w:szCs w:val="28"/>
        </w:rPr>
        <w:t>1</w:t>
      </w:r>
      <w:r w:rsidRPr="00371F74">
        <w:rPr>
          <w:rFonts w:ascii="Times New Roman" w:hAnsi="Times New Roman" w:cs="Times New Roman"/>
          <w:sz w:val="28"/>
          <w:szCs w:val="28"/>
        </w:rPr>
        <w:t xml:space="preserve">. Предложения и замечания, внесенные в соответствии </w:t>
      </w:r>
      <w:r w:rsidRPr="00B31B34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204" w:history="1">
        <w:r w:rsidRPr="00B31B34">
          <w:rPr>
            <w:rFonts w:ascii="Times New Roman" w:hAnsi="Times New Roman" w:cs="Times New Roman"/>
            <w:sz w:val="28"/>
            <w:szCs w:val="28"/>
          </w:rPr>
          <w:t>пунктом 3.10</w:t>
        </w:r>
      </w:hyperlink>
      <w:r w:rsidRPr="00B31B34">
        <w:rPr>
          <w:rFonts w:ascii="Times New Roman" w:hAnsi="Times New Roman" w:cs="Times New Roman"/>
          <w:sz w:val="28"/>
          <w:szCs w:val="28"/>
        </w:rPr>
        <w:t xml:space="preserve"> настоящего Порядка, подлежат регистрации, а также обязательному рассмотрению организатором общественных обсуждений или орган</w:t>
      </w:r>
      <w:r w:rsidRPr="00371F74">
        <w:rPr>
          <w:rFonts w:ascii="Times New Roman" w:hAnsi="Times New Roman" w:cs="Times New Roman"/>
          <w:sz w:val="28"/>
          <w:szCs w:val="28"/>
        </w:rPr>
        <w:t xml:space="preserve">изатором </w:t>
      </w:r>
      <w:r w:rsidRPr="00371F74">
        <w:rPr>
          <w:rFonts w:ascii="Times New Roman" w:hAnsi="Times New Roman" w:cs="Times New Roman"/>
          <w:sz w:val="28"/>
          <w:szCs w:val="28"/>
        </w:rPr>
        <w:lastRenderedPageBreak/>
        <w:t>публичных слушаний.</w:t>
      </w:r>
    </w:p>
    <w:p w:rsidR="00E85818" w:rsidRPr="00371F74" w:rsidRDefault="00E85818" w:rsidP="00102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F74">
        <w:rPr>
          <w:rFonts w:ascii="Times New Roman" w:hAnsi="Times New Roman" w:cs="Times New Roman"/>
          <w:sz w:val="28"/>
          <w:szCs w:val="28"/>
        </w:rPr>
        <w:t>В случае выявления факта представления участником общественных обсуждений или публичных слушаний недостоверных сведений внесенные предложения и замечания не рассматриваются.</w:t>
      </w:r>
    </w:p>
    <w:p w:rsidR="00E85818" w:rsidRPr="00371F74" w:rsidRDefault="00E85818" w:rsidP="00102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12"/>
      <w:bookmarkEnd w:id="2"/>
      <w:r w:rsidRPr="00371F74">
        <w:rPr>
          <w:rFonts w:ascii="Times New Roman" w:hAnsi="Times New Roman" w:cs="Times New Roman"/>
          <w:sz w:val="28"/>
          <w:szCs w:val="28"/>
        </w:rPr>
        <w:t>3.1</w:t>
      </w:r>
      <w:r w:rsidR="009B568A">
        <w:rPr>
          <w:rFonts w:ascii="Times New Roman" w:hAnsi="Times New Roman" w:cs="Times New Roman"/>
          <w:sz w:val="28"/>
          <w:szCs w:val="28"/>
        </w:rPr>
        <w:t>2</w:t>
      </w:r>
      <w:r w:rsidRPr="00371F74">
        <w:rPr>
          <w:rFonts w:ascii="Times New Roman" w:hAnsi="Times New Roman" w:cs="Times New Roman"/>
          <w:sz w:val="28"/>
          <w:szCs w:val="28"/>
        </w:rPr>
        <w:t xml:space="preserve">. Участники общественных обсуждений или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  <w:proofErr w:type="gramStart"/>
      <w:r w:rsidRPr="00371F74">
        <w:rPr>
          <w:rFonts w:ascii="Times New Roman" w:hAnsi="Times New Roman" w:cs="Times New Roman"/>
          <w:sz w:val="28"/>
          <w:szCs w:val="28"/>
        </w:rPr>
        <w:t>Участники общественных обсуждений или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</w:t>
      </w:r>
      <w:proofErr w:type="gramEnd"/>
      <w:r w:rsidRPr="00371F74">
        <w:rPr>
          <w:rFonts w:ascii="Times New Roman" w:hAnsi="Times New Roman" w:cs="Times New Roman"/>
          <w:sz w:val="28"/>
          <w:szCs w:val="28"/>
        </w:rPr>
        <w:t xml:space="preserve">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9B568A" w:rsidRDefault="00E85818" w:rsidP="00102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F74">
        <w:rPr>
          <w:rFonts w:ascii="Times New Roman" w:hAnsi="Times New Roman" w:cs="Times New Roman"/>
          <w:sz w:val="28"/>
          <w:szCs w:val="28"/>
        </w:rPr>
        <w:t>3.1</w:t>
      </w:r>
      <w:r w:rsidR="009B568A">
        <w:rPr>
          <w:rFonts w:ascii="Times New Roman" w:hAnsi="Times New Roman" w:cs="Times New Roman"/>
          <w:sz w:val="28"/>
          <w:szCs w:val="28"/>
        </w:rPr>
        <w:t>3</w:t>
      </w:r>
      <w:r w:rsidRPr="00371F7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71F74">
        <w:rPr>
          <w:rFonts w:ascii="Times New Roman" w:hAnsi="Times New Roman" w:cs="Times New Roman"/>
          <w:sz w:val="28"/>
          <w:szCs w:val="28"/>
        </w:rPr>
        <w:t xml:space="preserve">Не требуется представление указанных </w:t>
      </w:r>
      <w:r w:rsidRPr="00B31B34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212" w:history="1">
        <w:r w:rsidRPr="00B31B34">
          <w:rPr>
            <w:rFonts w:ascii="Times New Roman" w:hAnsi="Times New Roman" w:cs="Times New Roman"/>
            <w:sz w:val="28"/>
            <w:szCs w:val="28"/>
          </w:rPr>
          <w:t>пункте 3.1</w:t>
        </w:r>
      </w:hyperlink>
      <w:r w:rsidR="009B568A" w:rsidRPr="00B31B34">
        <w:rPr>
          <w:rFonts w:ascii="Times New Roman" w:hAnsi="Times New Roman" w:cs="Times New Roman"/>
          <w:sz w:val="28"/>
          <w:szCs w:val="28"/>
        </w:rPr>
        <w:t>2</w:t>
      </w:r>
      <w:r w:rsidRPr="00B31B34">
        <w:rPr>
          <w:rFonts w:ascii="Times New Roman" w:hAnsi="Times New Roman" w:cs="Times New Roman"/>
          <w:sz w:val="28"/>
          <w:szCs w:val="28"/>
        </w:rPr>
        <w:t xml:space="preserve"> н</w:t>
      </w:r>
      <w:r w:rsidRPr="00371F74">
        <w:rPr>
          <w:rFonts w:ascii="Times New Roman" w:hAnsi="Times New Roman" w:cs="Times New Roman"/>
          <w:sz w:val="28"/>
          <w:szCs w:val="28"/>
        </w:rPr>
        <w:t>астоящего Порядка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</w:t>
      </w:r>
      <w:r w:rsidR="009B568A">
        <w:rPr>
          <w:rFonts w:ascii="Times New Roman" w:hAnsi="Times New Roman" w:cs="Times New Roman"/>
          <w:sz w:val="28"/>
          <w:szCs w:val="28"/>
        </w:rPr>
        <w:t>нию на общественных обсуждениях.</w:t>
      </w:r>
      <w:r w:rsidRPr="00371F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85818" w:rsidRPr="00371F74" w:rsidRDefault="00E85818" w:rsidP="00102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F74">
        <w:rPr>
          <w:rFonts w:ascii="Times New Roman" w:hAnsi="Times New Roman" w:cs="Times New Roman"/>
          <w:sz w:val="28"/>
          <w:szCs w:val="28"/>
        </w:rPr>
        <w:t>3.1</w:t>
      </w:r>
      <w:r w:rsidR="009B568A">
        <w:rPr>
          <w:rFonts w:ascii="Times New Roman" w:hAnsi="Times New Roman" w:cs="Times New Roman"/>
          <w:sz w:val="28"/>
          <w:szCs w:val="28"/>
        </w:rPr>
        <w:t>4</w:t>
      </w:r>
      <w:r w:rsidRPr="00371F74">
        <w:rPr>
          <w:rFonts w:ascii="Times New Roman" w:hAnsi="Times New Roman" w:cs="Times New Roman"/>
          <w:sz w:val="28"/>
          <w:szCs w:val="28"/>
        </w:rPr>
        <w:t>. Обработка персональных данных участников общественных обсуждений осуществляется с учетом требований, установленных Федеральны</w:t>
      </w:r>
      <w:r w:rsidRPr="00B31B34">
        <w:rPr>
          <w:rFonts w:ascii="Times New Roman" w:hAnsi="Times New Roman" w:cs="Times New Roman"/>
          <w:sz w:val="28"/>
          <w:szCs w:val="28"/>
        </w:rPr>
        <w:t xml:space="preserve">м </w:t>
      </w:r>
      <w:hyperlink r:id="rId15" w:history="1">
        <w:r w:rsidRPr="00B31B3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31B34">
        <w:rPr>
          <w:rFonts w:ascii="Times New Roman" w:hAnsi="Times New Roman" w:cs="Times New Roman"/>
          <w:sz w:val="28"/>
          <w:szCs w:val="28"/>
        </w:rPr>
        <w:t xml:space="preserve"> от</w:t>
      </w:r>
      <w:r w:rsidRPr="00371F74">
        <w:rPr>
          <w:rFonts w:ascii="Times New Roman" w:hAnsi="Times New Roman" w:cs="Times New Roman"/>
          <w:sz w:val="28"/>
          <w:szCs w:val="28"/>
        </w:rPr>
        <w:t xml:space="preserve"> 27.07.2006 N 152-ФЗ </w:t>
      </w:r>
      <w:r w:rsidR="00DF27E3">
        <w:rPr>
          <w:rFonts w:ascii="Times New Roman" w:hAnsi="Times New Roman" w:cs="Times New Roman"/>
          <w:sz w:val="28"/>
          <w:szCs w:val="28"/>
        </w:rPr>
        <w:t>«</w:t>
      </w:r>
      <w:r w:rsidRPr="00371F74">
        <w:rPr>
          <w:rFonts w:ascii="Times New Roman" w:hAnsi="Times New Roman" w:cs="Times New Roman"/>
          <w:sz w:val="28"/>
          <w:szCs w:val="28"/>
        </w:rPr>
        <w:t>О персональных данны</w:t>
      </w:r>
      <w:r w:rsidR="00DF27E3">
        <w:rPr>
          <w:rFonts w:ascii="Times New Roman" w:hAnsi="Times New Roman" w:cs="Times New Roman"/>
          <w:sz w:val="28"/>
          <w:szCs w:val="28"/>
        </w:rPr>
        <w:t>х»</w:t>
      </w:r>
      <w:r w:rsidRPr="00371F74">
        <w:rPr>
          <w:rFonts w:ascii="Times New Roman" w:hAnsi="Times New Roman" w:cs="Times New Roman"/>
          <w:sz w:val="28"/>
          <w:szCs w:val="28"/>
        </w:rPr>
        <w:t>.</w:t>
      </w:r>
    </w:p>
    <w:p w:rsidR="00E85818" w:rsidRPr="00371F74" w:rsidRDefault="00E85818" w:rsidP="00102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68A">
        <w:rPr>
          <w:rFonts w:ascii="Times New Roman" w:hAnsi="Times New Roman" w:cs="Times New Roman"/>
          <w:sz w:val="28"/>
          <w:szCs w:val="28"/>
        </w:rPr>
        <w:t>3.1</w:t>
      </w:r>
      <w:r w:rsidR="00AE535C">
        <w:rPr>
          <w:rFonts w:ascii="Times New Roman" w:hAnsi="Times New Roman" w:cs="Times New Roman"/>
          <w:sz w:val="28"/>
          <w:szCs w:val="28"/>
        </w:rPr>
        <w:t>5</w:t>
      </w:r>
      <w:r w:rsidR="006B6B6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B6B6A">
        <w:rPr>
          <w:rFonts w:ascii="Times New Roman" w:hAnsi="Times New Roman" w:cs="Times New Roman"/>
          <w:sz w:val="28"/>
          <w:szCs w:val="28"/>
        </w:rPr>
        <w:t>Комиссией</w:t>
      </w:r>
      <w:r w:rsidR="00DF27E3">
        <w:rPr>
          <w:rFonts w:ascii="Times New Roman" w:hAnsi="Times New Roman" w:cs="Times New Roman"/>
          <w:sz w:val="28"/>
          <w:szCs w:val="28"/>
        </w:rPr>
        <w:t xml:space="preserve"> или</w:t>
      </w:r>
      <w:r w:rsidR="00DF27E3" w:rsidRPr="00DF27E3">
        <w:rPr>
          <w:rFonts w:ascii="Times New Roman" w:hAnsi="Times New Roman" w:cs="Times New Roman"/>
          <w:sz w:val="28"/>
          <w:szCs w:val="28"/>
        </w:rPr>
        <w:t xml:space="preserve"> </w:t>
      </w:r>
      <w:r w:rsidR="00DF27E3" w:rsidRPr="00B16C8C">
        <w:rPr>
          <w:rFonts w:ascii="Times New Roman" w:hAnsi="Times New Roman" w:cs="Times New Roman"/>
          <w:sz w:val="28"/>
          <w:szCs w:val="28"/>
        </w:rPr>
        <w:t>Комисси</w:t>
      </w:r>
      <w:r w:rsidR="00DF27E3">
        <w:rPr>
          <w:rFonts w:ascii="Times New Roman" w:hAnsi="Times New Roman" w:cs="Times New Roman"/>
          <w:sz w:val="28"/>
          <w:szCs w:val="28"/>
        </w:rPr>
        <w:t>ей</w:t>
      </w:r>
      <w:r w:rsidR="00DF27E3" w:rsidRPr="00B16C8C">
        <w:rPr>
          <w:rFonts w:ascii="Times New Roman" w:hAnsi="Times New Roman" w:cs="Times New Roman"/>
          <w:sz w:val="28"/>
          <w:szCs w:val="28"/>
        </w:rPr>
        <w:t xml:space="preserve"> по ПЗЗ МОГП «Сосногорск»</w:t>
      </w:r>
      <w:r w:rsidR="006B6B6A">
        <w:rPr>
          <w:rFonts w:ascii="Times New Roman" w:hAnsi="Times New Roman" w:cs="Times New Roman"/>
          <w:sz w:val="28"/>
          <w:szCs w:val="28"/>
        </w:rPr>
        <w:t xml:space="preserve"> </w:t>
      </w:r>
      <w:r w:rsidRPr="009B568A">
        <w:rPr>
          <w:rFonts w:ascii="Times New Roman" w:hAnsi="Times New Roman" w:cs="Times New Roman"/>
          <w:sz w:val="28"/>
          <w:szCs w:val="28"/>
        </w:rPr>
        <w:t xml:space="preserve">обеспечивается равный доступ к проекту, подлежащему рассмотрению на общественных обсуждениях или публичных слушаниях, всех участников общественных обсуждений или публичных слушаний (в том числе путем предоставления при проведении общественных обсуждений доступа к </w:t>
      </w:r>
      <w:r w:rsidR="00AE535C" w:rsidRPr="00B16C8C">
        <w:rPr>
          <w:rFonts w:ascii="Times New Roman" w:hAnsi="Times New Roman" w:cs="Times New Roman"/>
          <w:sz w:val="28"/>
          <w:szCs w:val="28"/>
        </w:rPr>
        <w:t>официальному интернет-сайту муниципального образования муниципального района «Сосногорск»</w:t>
      </w:r>
      <w:r w:rsidRPr="009B568A">
        <w:rPr>
          <w:rFonts w:ascii="Times New Roman" w:hAnsi="Times New Roman" w:cs="Times New Roman"/>
          <w:sz w:val="28"/>
          <w:szCs w:val="28"/>
        </w:rPr>
        <w:t xml:space="preserve"> и</w:t>
      </w:r>
      <w:r w:rsidRPr="00371F74">
        <w:rPr>
          <w:rFonts w:ascii="Times New Roman" w:hAnsi="Times New Roman" w:cs="Times New Roman"/>
          <w:sz w:val="28"/>
          <w:szCs w:val="28"/>
        </w:rPr>
        <w:t xml:space="preserve"> (или) помещениям органов государственной власти субъектов Российской Федерации, органов местного самоуправления, подведомственных им организаций).</w:t>
      </w:r>
      <w:proofErr w:type="gramEnd"/>
    </w:p>
    <w:p w:rsidR="00E85818" w:rsidRPr="00DF27E3" w:rsidRDefault="00AE535C" w:rsidP="00102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3.16</w:t>
      </w:r>
      <w:r w:rsidR="00E85818" w:rsidRPr="00371F74">
        <w:rPr>
          <w:rFonts w:ascii="Times New Roman" w:hAnsi="Times New Roman" w:cs="Times New Roman"/>
          <w:sz w:val="28"/>
          <w:szCs w:val="28"/>
        </w:rPr>
        <w:t xml:space="preserve">. </w:t>
      </w:r>
      <w:r w:rsidRPr="00B16C8C">
        <w:rPr>
          <w:rFonts w:ascii="Times New Roman" w:hAnsi="Times New Roman" w:cs="Times New Roman"/>
          <w:sz w:val="28"/>
          <w:szCs w:val="28"/>
        </w:rPr>
        <w:t>Официальный интернет-сайт муниципального образования муниципального района «Сосногорск»</w:t>
      </w:r>
      <w:r w:rsidR="00E85818" w:rsidRPr="00B16C8C">
        <w:rPr>
          <w:rFonts w:ascii="Times New Roman" w:hAnsi="Times New Roman" w:cs="Times New Roman"/>
          <w:sz w:val="28"/>
          <w:szCs w:val="28"/>
        </w:rPr>
        <w:t xml:space="preserve"> должен обеспечивать возможност</w:t>
      </w:r>
      <w:r w:rsidR="00E85818" w:rsidRPr="00DF27E3">
        <w:rPr>
          <w:rFonts w:ascii="Times New Roman" w:hAnsi="Times New Roman" w:cs="Times New Roman"/>
          <w:sz w:val="28"/>
          <w:szCs w:val="28"/>
        </w:rPr>
        <w:t>ь:</w:t>
      </w:r>
    </w:p>
    <w:p w:rsidR="00E85818" w:rsidRPr="00371F74" w:rsidRDefault="00E85818" w:rsidP="00102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7E3">
        <w:rPr>
          <w:rFonts w:ascii="Times New Roman" w:hAnsi="Times New Roman" w:cs="Times New Roman"/>
          <w:sz w:val="28"/>
          <w:szCs w:val="28"/>
        </w:rPr>
        <w:t>1) проверки участниками общественных обсуждений полноты и</w:t>
      </w:r>
      <w:r w:rsidRPr="00371F74">
        <w:rPr>
          <w:rFonts w:ascii="Times New Roman" w:hAnsi="Times New Roman" w:cs="Times New Roman"/>
          <w:sz w:val="28"/>
          <w:szCs w:val="28"/>
        </w:rPr>
        <w:t xml:space="preserve"> достоверности отражения на </w:t>
      </w:r>
      <w:r w:rsidR="00AE535C" w:rsidRPr="00B16C8C">
        <w:rPr>
          <w:rFonts w:ascii="Times New Roman" w:hAnsi="Times New Roman" w:cs="Times New Roman"/>
          <w:sz w:val="28"/>
          <w:szCs w:val="28"/>
        </w:rPr>
        <w:t>официальном интернет-сайте муниципального образования муниципального района «Сосногорск</w:t>
      </w:r>
      <w:r w:rsidR="00AE535C" w:rsidRPr="00DF27E3">
        <w:rPr>
          <w:rFonts w:ascii="Times New Roman" w:hAnsi="Times New Roman" w:cs="Times New Roman"/>
          <w:sz w:val="28"/>
          <w:szCs w:val="28"/>
        </w:rPr>
        <w:t>»</w:t>
      </w:r>
      <w:r w:rsidRPr="00371F74">
        <w:rPr>
          <w:rFonts w:ascii="Times New Roman" w:hAnsi="Times New Roman" w:cs="Times New Roman"/>
          <w:sz w:val="28"/>
          <w:szCs w:val="28"/>
        </w:rPr>
        <w:t xml:space="preserve"> внесенных ими предложений и замечаний;</w:t>
      </w:r>
    </w:p>
    <w:p w:rsidR="00E85818" w:rsidRPr="00371F74" w:rsidRDefault="00E85818" w:rsidP="00102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F74">
        <w:rPr>
          <w:rFonts w:ascii="Times New Roman" w:hAnsi="Times New Roman" w:cs="Times New Roman"/>
          <w:sz w:val="28"/>
          <w:szCs w:val="28"/>
        </w:rPr>
        <w:lastRenderedPageBreak/>
        <w:t>2) представления информации о результатах общественных обсуждений, количестве участников общественных обсуждений.</w:t>
      </w:r>
    </w:p>
    <w:p w:rsidR="00E85818" w:rsidRPr="00371F74" w:rsidRDefault="00E85818" w:rsidP="00102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F74">
        <w:rPr>
          <w:rFonts w:ascii="Times New Roman" w:hAnsi="Times New Roman" w:cs="Times New Roman"/>
          <w:sz w:val="28"/>
          <w:szCs w:val="28"/>
        </w:rPr>
        <w:t>3.1</w:t>
      </w:r>
      <w:r w:rsidR="00AE535C">
        <w:rPr>
          <w:rFonts w:ascii="Times New Roman" w:hAnsi="Times New Roman" w:cs="Times New Roman"/>
          <w:sz w:val="28"/>
          <w:szCs w:val="28"/>
        </w:rPr>
        <w:t>7</w:t>
      </w:r>
      <w:r w:rsidR="006B6B6A">
        <w:rPr>
          <w:rFonts w:ascii="Times New Roman" w:hAnsi="Times New Roman" w:cs="Times New Roman"/>
          <w:sz w:val="28"/>
          <w:szCs w:val="28"/>
        </w:rPr>
        <w:t xml:space="preserve">. Комиссия </w:t>
      </w:r>
      <w:r w:rsidRPr="00371F74">
        <w:rPr>
          <w:rFonts w:ascii="Times New Roman" w:hAnsi="Times New Roman" w:cs="Times New Roman"/>
          <w:sz w:val="28"/>
          <w:szCs w:val="28"/>
        </w:rPr>
        <w:t>подготавливает и оформляет протокол общественных или публичных слушаний соответственно, в котором указываются:</w:t>
      </w:r>
    </w:p>
    <w:p w:rsidR="00E85818" w:rsidRPr="00371F74" w:rsidRDefault="00E85818" w:rsidP="00102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F74">
        <w:rPr>
          <w:rFonts w:ascii="Times New Roman" w:hAnsi="Times New Roman" w:cs="Times New Roman"/>
          <w:sz w:val="28"/>
          <w:szCs w:val="28"/>
        </w:rPr>
        <w:t>1) дата оформления протокола общественных обсуждений или публичных слушаний;</w:t>
      </w:r>
    </w:p>
    <w:p w:rsidR="00E85818" w:rsidRPr="00371F74" w:rsidRDefault="00E85818" w:rsidP="00102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F74">
        <w:rPr>
          <w:rFonts w:ascii="Times New Roman" w:hAnsi="Times New Roman" w:cs="Times New Roman"/>
          <w:sz w:val="28"/>
          <w:szCs w:val="28"/>
        </w:rPr>
        <w:t>2) информация об организаторе общественных обсуждений или публичных слушаний;</w:t>
      </w:r>
    </w:p>
    <w:p w:rsidR="00E85818" w:rsidRPr="00371F74" w:rsidRDefault="00E85818" w:rsidP="00102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F74">
        <w:rPr>
          <w:rFonts w:ascii="Times New Roman" w:hAnsi="Times New Roman" w:cs="Times New Roman"/>
          <w:sz w:val="28"/>
          <w:szCs w:val="28"/>
        </w:rPr>
        <w:t>3) информация, содержащаяся в опубликованном оповещении о начале общественных обсуждений или публичных слушаний, дата и источник его опубликования;</w:t>
      </w:r>
    </w:p>
    <w:p w:rsidR="00E85818" w:rsidRPr="00371F74" w:rsidRDefault="00E85818" w:rsidP="00102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F74">
        <w:rPr>
          <w:rFonts w:ascii="Times New Roman" w:hAnsi="Times New Roman" w:cs="Times New Roman"/>
          <w:sz w:val="28"/>
          <w:szCs w:val="28"/>
        </w:rPr>
        <w:t>4) информация о сроке, в течение которого принимались предложения и замечания участников общественных обсуждений или публичных слушаний, о территории, в пределах которой проводятся общественные обсуждения или публичные слушания;</w:t>
      </w:r>
    </w:p>
    <w:p w:rsidR="00E85818" w:rsidRPr="00371F74" w:rsidRDefault="00E85818" w:rsidP="00102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F74">
        <w:rPr>
          <w:rFonts w:ascii="Times New Roman" w:hAnsi="Times New Roman" w:cs="Times New Roman"/>
          <w:sz w:val="28"/>
          <w:szCs w:val="28"/>
        </w:rPr>
        <w:t>5) все предложения и замечания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</w:t>
      </w:r>
    </w:p>
    <w:p w:rsidR="00E85818" w:rsidRPr="00371F74" w:rsidRDefault="00E85818" w:rsidP="00102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F74">
        <w:rPr>
          <w:rFonts w:ascii="Times New Roman" w:hAnsi="Times New Roman" w:cs="Times New Roman"/>
          <w:sz w:val="28"/>
          <w:szCs w:val="28"/>
        </w:rPr>
        <w:t>3.</w:t>
      </w:r>
      <w:r w:rsidR="00AE535C">
        <w:rPr>
          <w:rFonts w:ascii="Times New Roman" w:hAnsi="Times New Roman" w:cs="Times New Roman"/>
          <w:sz w:val="28"/>
          <w:szCs w:val="28"/>
        </w:rPr>
        <w:t>18</w:t>
      </w:r>
      <w:r w:rsidRPr="00371F7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71F74">
        <w:rPr>
          <w:rFonts w:ascii="Times New Roman" w:hAnsi="Times New Roman" w:cs="Times New Roman"/>
          <w:sz w:val="28"/>
          <w:szCs w:val="28"/>
        </w:rPr>
        <w:t>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слушаний, включающих в себя сведения об участниках общественных обсуждений или публичных слушаний (фамилию, имя, отчество (при наличии), дату рождения, адрес места жительства (регистрации) - для физических лиц, наименование, основной государственный регистрационный номер, место нахождения и адрес - для юридических лиц).</w:t>
      </w:r>
      <w:proofErr w:type="gramEnd"/>
    </w:p>
    <w:p w:rsidR="00E85818" w:rsidRPr="00371F74" w:rsidRDefault="00E85818" w:rsidP="00102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F74">
        <w:rPr>
          <w:rFonts w:ascii="Times New Roman" w:hAnsi="Times New Roman" w:cs="Times New Roman"/>
          <w:sz w:val="28"/>
          <w:szCs w:val="28"/>
        </w:rPr>
        <w:t>3.</w:t>
      </w:r>
      <w:r w:rsidR="00AE535C">
        <w:rPr>
          <w:rFonts w:ascii="Times New Roman" w:hAnsi="Times New Roman" w:cs="Times New Roman"/>
          <w:sz w:val="28"/>
          <w:szCs w:val="28"/>
        </w:rPr>
        <w:t>19</w:t>
      </w:r>
      <w:r w:rsidRPr="00371F74">
        <w:rPr>
          <w:rFonts w:ascii="Times New Roman" w:hAnsi="Times New Roman" w:cs="Times New Roman"/>
          <w:sz w:val="28"/>
          <w:szCs w:val="28"/>
        </w:rPr>
        <w:t>. Участник общественных обсуждений или публичных слушаний, который внес предложения и замечания, касающиеся проекта, рассмотренного на общественных обсуждениях или публичных слушаниях, имеет право получить выписку из протокола общественных обсуждений, содержащую внесенные этим участником предложения и замечания.</w:t>
      </w:r>
    </w:p>
    <w:p w:rsidR="00E85818" w:rsidRPr="00371F74" w:rsidRDefault="00E85818" w:rsidP="00102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F74">
        <w:rPr>
          <w:rFonts w:ascii="Times New Roman" w:hAnsi="Times New Roman" w:cs="Times New Roman"/>
          <w:sz w:val="28"/>
          <w:szCs w:val="28"/>
        </w:rPr>
        <w:t>3.</w:t>
      </w:r>
      <w:r w:rsidR="00AE535C">
        <w:rPr>
          <w:rFonts w:ascii="Times New Roman" w:hAnsi="Times New Roman" w:cs="Times New Roman"/>
          <w:sz w:val="28"/>
          <w:szCs w:val="28"/>
        </w:rPr>
        <w:t>20</w:t>
      </w:r>
      <w:r w:rsidRPr="00371F74">
        <w:rPr>
          <w:rFonts w:ascii="Times New Roman" w:hAnsi="Times New Roman" w:cs="Times New Roman"/>
          <w:sz w:val="28"/>
          <w:szCs w:val="28"/>
        </w:rPr>
        <w:t>. На основании протокола общественных обсуждений или публичных слуш</w:t>
      </w:r>
      <w:r w:rsidR="006B6B6A">
        <w:rPr>
          <w:rFonts w:ascii="Times New Roman" w:hAnsi="Times New Roman" w:cs="Times New Roman"/>
          <w:sz w:val="28"/>
          <w:szCs w:val="28"/>
        </w:rPr>
        <w:t>аний Комиссия</w:t>
      </w:r>
      <w:r w:rsidRPr="00371F74">
        <w:rPr>
          <w:rFonts w:ascii="Times New Roman" w:hAnsi="Times New Roman" w:cs="Times New Roman"/>
          <w:sz w:val="28"/>
          <w:szCs w:val="28"/>
        </w:rPr>
        <w:t xml:space="preserve"> осуществляет подготовку заключения о результатах общественных обсуждений или публичных слушаний.</w:t>
      </w:r>
    </w:p>
    <w:p w:rsidR="00E85818" w:rsidRPr="00371F74" w:rsidRDefault="00E85818" w:rsidP="00102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F74">
        <w:rPr>
          <w:rFonts w:ascii="Times New Roman" w:hAnsi="Times New Roman" w:cs="Times New Roman"/>
          <w:sz w:val="28"/>
          <w:szCs w:val="28"/>
        </w:rPr>
        <w:t>3.2</w:t>
      </w:r>
      <w:r w:rsidR="00AE535C">
        <w:rPr>
          <w:rFonts w:ascii="Times New Roman" w:hAnsi="Times New Roman" w:cs="Times New Roman"/>
          <w:sz w:val="28"/>
          <w:szCs w:val="28"/>
        </w:rPr>
        <w:t>1</w:t>
      </w:r>
      <w:r w:rsidRPr="00371F74">
        <w:rPr>
          <w:rFonts w:ascii="Times New Roman" w:hAnsi="Times New Roman" w:cs="Times New Roman"/>
          <w:sz w:val="28"/>
          <w:szCs w:val="28"/>
        </w:rPr>
        <w:t>. В заключении о результатах общественных обсуждений или публичных слушаний должны быть указаны:</w:t>
      </w:r>
    </w:p>
    <w:p w:rsidR="00E85818" w:rsidRPr="00371F74" w:rsidRDefault="00E85818" w:rsidP="00102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F74">
        <w:rPr>
          <w:rFonts w:ascii="Times New Roman" w:hAnsi="Times New Roman" w:cs="Times New Roman"/>
          <w:sz w:val="28"/>
          <w:szCs w:val="28"/>
        </w:rPr>
        <w:t>1) дата оформления заключения о результатах общественных обсуждений или публичных слушаний;</w:t>
      </w:r>
    </w:p>
    <w:p w:rsidR="00E85818" w:rsidRPr="00371F74" w:rsidRDefault="00E85818" w:rsidP="00102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F74">
        <w:rPr>
          <w:rFonts w:ascii="Times New Roman" w:hAnsi="Times New Roman" w:cs="Times New Roman"/>
          <w:sz w:val="28"/>
          <w:szCs w:val="28"/>
        </w:rPr>
        <w:t>2) наименование проекта, рассмотренного на общественных обсуждениях или публичных слушаниях, сведения о количестве участников общественных обсуждений или публичных слушаний, которые приняли участие в общественных или публичных слушаниях;</w:t>
      </w:r>
    </w:p>
    <w:p w:rsidR="00E85818" w:rsidRPr="00371F74" w:rsidRDefault="00E85818" w:rsidP="00102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F74">
        <w:rPr>
          <w:rFonts w:ascii="Times New Roman" w:hAnsi="Times New Roman" w:cs="Times New Roman"/>
          <w:sz w:val="28"/>
          <w:szCs w:val="28"/>
        </w:rPr>
        <w:t xml:space="preserve">3) реквизиты протокола общественных обсуждений или публичных </w:t>
      </w:r>
      <w:r w:rsidRPr="00371F74">
        <w:rPr>
          <w:rFonts w:ascii="Times New Roman" w:hAnsi="Times New Roman" w:cs="Times New Roman"/>
          <w:sz w:val="28"/>
          <w:szCs w:val="28"/>
        </w:rPr>
        <w:lastRenderedPageBreak/>
        <w:t>слушаний, на основании которого подготовлено заключение о результатах общественных обсуждений или публичных слушаний;</w:t>
      </w:r>
    </w:p>
    <w:p w:rsidR="00E85818" w:rsidRPr="00371F74" w:rsidRDefault="00E85818" w:rsidP="00102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1F74">
        <w:rPr>
          <w:rFonts w:ascii="Times New Roman" w:hAnsi="Times New Roman" w:cs="Times New Roman"/>
          <w:sz w:val="28"/>
          <w:szCs w:val="28"/>
        </w:rPr>
        <w:t>4)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</w:t>
      </w:r>
      <w:proofErr w:type="gramEnd"/>
      <w:r w:rsidRPr="00371F74">
        <w:rPr>
          <w:rFonts w:ascii="Times New Roman" w:hAnsi="Times New Roman" w:cs="Times New Roman"/>
          <w:sz w:val="28"/>
          <w:szCs w:val="28"/>
        </w:rPr>
        <w:t xml:space="preserve">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замечаний;</w:t>
      </w:r>
    </w:p>
    <w:p w:rsidR="00E85818" w:rsidRPr="00371F74" w:rsidRDefault="00E85818" w:rsidP="00102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F74">
        <w:rPr>
          <w:rFonts w:ascii="Times New Roman" w:hAnsi="Times New Roman" w:cs="Times New Roman"/>
          <w:sz w:val="28"/>
          <w:szCs w:val="28"/>
        </w:rPr>
        <w:t>5)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слушаний.</w:t>
      </w:r>
    </w:p>
    <w:p w:rsidR="00E85818" w:rsidRPr="00B16C8C" w:rsidRDefault="00E85818" w:rsidP="00102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F74">
        <w:rPr>
          <w:rFonts w:ascii="Times New Roman" w:hAnsi="Times New Roman" w:cs="Times New Roman"/>
          <w:sz w:val="28"/>
          <w:szCs w:val="28"/>
        </w:rPr>
        <w:t>3.2</w:t>
      </w:r>
      <w:r w:rsidR="00AE535C">
        <w:rPr>
          <w:rFonts w:ascii="Times New Roman" w:hAnsi="Times New Roman" w:cs="Times New Roman"/>
          <w:sz w:val="28"/>
          <w:szCs w:val="28"/>
        </w:rPr>
        <w:t>2</w:t>
      </w:r>
      <w:r w:rsidRPr="00371F74">
        <w:rPr>
          <w:rFonts w:ascii="Times New Roman" w:hAnsi="Times New Roman" w:cs="Times New Roman"/>
          <w:sz w:val="28"/>
          <w:szCs w:val="28"/>
        </w:rPr>
        <w:t>. Заключение о результатах общественных обсуждений подлежит опубликованию в порядке, установленном для официального опубликования муниципальных правовых актов МО</w:t>
      </w:r>
      <w:r w:rsidR="00C25669">
        <w:rPr>
          <w:rFonts w:ascii="Times New Roman" w:hAnsi="Times New Roman" w:cs="Times New Roman"/>
          <w:sz w:val="28"/>
          <w:szCs w:val="28"/>
        </w:rPr>
        <w:t>МР</w:t>
      </w:r>
      <w:r w:rsidR="0034690C">
        <w:rPr>
          <w:rFonts w:ascii="Times New Roman" w:hAnsi="Times New Roman" w:cs="Times New Roman"/>
          <w:sz w:val="28"/>
          <w:szCs w:val="28"/>
        </w:rPr>
        <w:t xml:space="preserve"> «</w:t>
      </w:r>
      <w:r w:rsidR="00AE535C">
        <w:rPr>
          <w:rFonts w:ascii="Times New Roman" w:hAnsi="Times New Roman" w:cs="Times New Roman"/>
          <w:sz w:val="28"/>
          <w:szCs w:val="28"/>
        </w:rPr>
        <w:t>Сосногорск</w:t>
      </w:r>
      <w:r w:rsidR="0034690C">
        <w:rPr>
          <w:rFonts w:ascii="Times New Roman" w:hAnsi="Times New Roman" w:cs="Times New Roman"/>
          <w:sz w:val="28"/>
          <w:szCs w:val="28"/>
        </w:rPr>
        <w:t>»</w:t>
      </w:r>
      <w:r w:rsidRPr="00371F74">
        <w:rPr>
          <w:rFonts w:ascii="Times New Roman" w:hAnsi="Times New Roman" w:cs="Times New Roman"/>
          <w:sz w:val="28"/>
          <w:szCs w:val="28"/>
        </w:rPr>
        <w:t xml:space="preserve"> и размещается на </w:t>
      </w:r>
      <w:r w:rsidR="00AE535C" w:rsidRPr="00B16C8C">
        <w:rPr>
          <w:rFonts w:ascii="Times New Roman" w:hAnsi="Times New Roman" w:cs="Times New Roman"/>
          <w:sz w:val="28"/>
          <w:szCs w:val="28"/>
        </w:rPr>
        <w:t>официальном интернет-сайте муниципального образования муниципального района «Сосногорск».</w:t>
      </w:r>
    </w:p>
    <w:p w:rsidR="00E85818" w:rsidRPr="00371F74" w:rsidRDefault="00E85818" w:rsidP="00102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C8C">
        <w:rPr>
          <w:rFonts w:ascii="Times New Roman" w:hAnsi="Times New Roman" w:cs="Times New Roman"/>
          <w:sz w:val="28"/>
          <w:szCs w:val="28"/>
        </w:rPr>
        <w:t>3.2</w:t>
      </w:r>
      <w:r w:rsidR="00AE535C" w:rsidRPr="00B16C8C">
        <w:rPr>
          <w:rFonts w:ascii="Times New Roman" w:hAnsi="Times New Roman" w:cs="Times New Roman"/>
          <w:sz w:val="28"/>
          <w:szCs w:val="28"/>
        </w:rPr>
        <w:t>3</w:t>
      </w:r>
      <w:r w:rsidRPr="00B16C8C">
        <w:rPr>
          <w:rFonts w:ascii="Times New Roman" w:hAnsi="Times New Roman" w:cs="Times New Roman"/>
          <w:sz w:val="28"/>
          <w:szCs w:val="28"/>
        </w:rPr>
        <w:t>. Заключение о результатах публичных слушаний подлежит опубликованию в порядке, установленном для официального опубликования муниципальных правовых актов М</w:t>
      </w:r>
      <w:r w:rsidR="00AE535C" w:rsidRPr="00B16C8C">
        <w:rPr>
          <w:rFonts w:ascii="Times New Roman" w:hAnsi="Times New Roman" w:cs="Times New Roman"/>
          <w:sz w:val="28"/>
          <w:szCs w:val="28"/>
        </w:rPr>
        <w:t>О</w:t>
      </w:r>
      <w:r w:rsidR="00C25669">
        <w:rPr>
          <w:rFonts w:ascii="Times New Roman" w:hAnsi="Times New Roman" w:cs="Times New Roman"/>
          <w:sz w:val="28"/>
          <w:szCs w:val="28"/>
        </w:rPr>
        <w:t>МР</w:t>
      </w:r>
      <w:r w:rsidR="0034690C" w:rsidRPr="00B16C8C">
        <w:rPr>
          <w:rFonts w:ascii="Times New Roman" w:hAnsi="Times New Roman" w:cs="Times New Roman"/>
          <w:sz w:val="28"/>
          <w:szCs w:val="28"/>
        </w:rPr>
        <w:t xml:space="preserve"> «</w:t>
      </w:r>
      <w:r w:rsidR="00AE535C" w:rsidRPr="00B16C8C">
        <w:rPr>
          <w:rFonts w:ascii="Times New Roman" w:hAnsi="Times New Roman" w:cs="Times New Roman"/>
          <w:sz w:val="28"/>
          <w:szCs w:val="28"/>
        </w:rPr>
        <w:t>Сосногорск</w:t>
      </w:r>
      <w:r w:rsidR="0034690C" w:rsidRPr="00B16C8C">
        <w:rPr>
          <w:rFonts w:ascii="Times New Roman" w:hAnsi="Times New Roman" w:cs="Times New Roman"/>
          <w:sz w:val="28"/>
          <w:szCs w:val="28"/>
        </w:rPr>
        <w:t>»</w:t>
      </w:r>
      <w:r w:rsidRPr="00B16C8C">
        <w:rPr>
          <w:rFonts w:ascii="Times New Roman" w:hAnsi="Times New Roman" w:cs="Times New Roman"/>
          <w:sz w:val="28"/>
          <w:szCs w:val="28"/>
        </w:rPr>
        <w:t xml:space="preserve"> и размещается на </w:t>
      </w:r>
      <w:r w:rsidR="00AE535C" w:rsidRPr="00B16C8C">
        <w:rPr>
          <w:rFonts w:ascii="Times New Roman" w:hAnsi="Times New Roman" w:cs="Times New Roman"/>
          <w:sz w:val="28"/>
          <w:szCs w:val="28"/>
        </w:rPr>
        <w:t>официальном интернет-сайте муниципального образования муниципального района «Сосногорск»</w:t>
      </w:r>
      <w:r w:rsidRPr="00B16C8C">
        <w:rPr>
          <w:rFonts w:ascii="Times New Roman" w:hAnsi="Times New Roman" w:cs="Times New Roman"/>
          <w:sz w:val="28"/>
          <w:szCs w:val="28"/>
        </w:rPr>
        <w:t>.</w:t>
      </w:r>
    </w:p>
    <w:p w:rsidR="00E85818" w:rsidRPr="00371F74" w:rsidRDefault="00AE535C" w:rsidP="00102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3.24</w:t>
      </w:r>
      <w:r w:rsidR="00E85818" w:rsidRPr="00371F7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85818" w:rsidRPr="00371F74">
        <w:rPr>
          <w:rFonts w:ascii="Times New Roman" w:hAnsi="Times New Roman" w:cs="Times New Roman"/>
          <w:sz w:val="28"/>
          <w:szCs w:val="28"/>
        </w:rPr>
        <w:t>Участниками общественных обсуждений или публичных слушаний по проекту Генерального плана МО</w:t>
      </w:r>
      <w:r w:rsidR="00C25669">
        <w:rPr>
          <w:rFonts w:ascii="Times New Roman" w:hAnsi="Times New Roman" w:cs="Times New Roman"/>
          <w:sz w:val="28"/>
          <w:szCs w:val="28"/>
        </w:rPr>
        <w:t>МР</w:t>
      </w:r>
      <w:r w:rsidR="00E85818" w:rsidRPr="00371F74">
        <w:rPr>
          <w:rFonts w:ascii="Times New Roman" w:hAnsi="Times New Roman" w:cs="Times New Roman"/>
          <w:sz w:val="28"/>
          <w:szCs w:val="28"/>
        </w:rPr>
        <w:t xml:space="preserve"> </w:t>
      </w:r>
      <w:r w:rsidR="0034690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Сосногорск</w:t>
      </w:r>
      <w:r w:rsidR="0034690C">
        <w:rPr>
          <w:rFonts w:ascii="Times New Roman" w:hAnsi="Times New Roman" w:cs="Times New Roman"/>
          <w:sz w:val="28"/>
          <w:szCs w:val="28"/>
        </w:rPr>
        <w:t>»</w:t>
      </w:r>
      <w:r w:rsidR="00E85818" w:rsidRPr="00371F74">
        <w:rPr>
          <w:rFonts w:ascii="Times New Roman" w:hAnsi="Times New Roman" w:cs="Times New Roman"/>
          <w:sz w:val="28"/>
          <w:szCs w:val="28"/>
        </w:rPr>
        <w:t>, проекту Правил землепользования и застройки МО</w:t>
      </w:r>
      <w:r w:rsidR="00C25669">
        <w:rPr>
          <w:rFonts w:ascii="Times New Roman" w:hAnsi="Times New Roman" w:cs="Times New Roman"/>
          <w:sz w:val="28"/>
          <w:szCs w:val="28"/>
        </w:rPr>
        <w:t>МР</w:t>
      </w:r>
      <w:r w:rsidR="0034690C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Сосногорск</w:t>
      </w:r>
      <w:r w:rsidR="0034690C">
        <w:rPr>
          <w:rFonts w:ascii="Times New Roman" w:hAnsi="Times New Roman" w:cs="Times New Roman"/>
          <w:sz w:val="28"/>
          <w:szCs w:val="28"/>
        </w:rPr>
        <w:t>»</w:t>
      </w:r>
      <w:r w:rsidR="00E85818" w:rsidRPr="00371F74">
        <w:rPr>
          <w:rFonts w:ascii="Times New Roman" w:hAnsi="Times New Roman" w:cs="Times New Roman"/>
          <w:sz w:val="28"/>
          <w:szCs w:val="28"/>
        </w:rPr>
        <w:t>, проектам планировки территории, проектам межевания территории, проекту Правил благоустройства территории МО</w:t>
      </w:r>
      <w:r w:rsidR="00C25669">
        <w:rPr>
          <w:rFonts w:ascii="Times New Roman" w:hAnsi="Times New Roman" w:cs="Times New Roman"/>
          <w:sz w:val="28"/>
          <w:szCs w:val="28"/>
        </w:rPr>
        <w:t>МР</w:t>
      </w:r>
      <w:r w:rsidR="00E85818" w:rsidRPr="00371F74">
        <w:rPr>
          <w:rFonts w:ascii="Times New Roman" w:hAnsi="Times New Roman" w:cs="Times New Roman"/>
          <w:sz w:val="28"/>
          <w:szCs w:val="28"/>
        </w:rPr>
        <w:t xml:space="preserve"> </w:t>
      </w:r>
      <w:r w:rsidR="0034690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Сосногорск</w:t>
      </w:r>
      <w:r w:rsidR="0034690C">
        <w:rPr>
          <w:rFonts w:ascii="Times New Roman" w:hAnsi="Times New Roman" w:cs="Times New Roman"/>
          <w:sz w:val="28"/>
          <w:szCs w:val="28"/>
        </w:rPr>
        <w:t>»</w:t>
      </w:r>
      <w:r w:rsidR="00E85818" w:rsidRPr="00371F74">
        <w:rPr>
          <w:rFonts w:ascii="Times New Roman" w:hAnsi="Times New Roman" w:cs="Times New Roman"/>
          <w:sz w:val="28"/>
          <w:szCs w:val="28"/>
        </w:rPr>
        <w:t>, проектам, предусматривающим внесение изменений в один из указанных утвержденных документов,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</w:t>
      </w:r>
      <w:proofErr w:type="gramEnd"/>
      <w:r w:rsidR="00E85818" w:rsidRPr="00371F74">
        <w:rPr>
          <w:rFonts w:ascii="Times New Roman" w:hAnsi="Times New Roman" w:cs="Times New Roman"/>
          <w:sz w:val="28"/>
          <w:szCs w:val="28"/>
        </w:rPr>
        <w:t xml:space="preserve">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E85818" w:rsidRPr="00371F74" w:rsidRDefault="00E85818" w:rsidP="00102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F74">
        <w:rPr>
          <w:rFonts w:ascii="Times New Roman" w:hAnsi="Times New Roman" w:cs="Times New Roman"/>
          <w:sz w:val="28"/>
          <w:szCs w:val="28"/>
        </w:rPr>
        <w:t>3.2</w:t>
      </w:r>
      <w:r w:rsidR="00AE535C">
        <w:rPr>
          <w:rFonts w:ascii="Times New Roman" w:hAnsi="Times New Roman" w:cs="Times New Roman"/>
          <w:sz w:val="28"/>
          <w:szCs w:val="28"/>
        </w:rPr>
        <w:t>5</w:t>
      </w:r>
      <w:r w:rsidRPr="00371F7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71F74">
        <w:rPr>
          <w:rFonts w:ascii="Times New Roman" w:hAnsi="Times New Roman" w:cs="Times New Roman"/>
          <w:sz w:val="28"/>
          <w:szCs w:val="28"/>
        </w:rPr>
        <w:t xml:space="preserve">Участниками общественных обсуждений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</w:t>
      </w:r>
      <w:r w:rsidRPr="00371F74">
        <w:rPr>
          <w:rFonts w:ascii="Times New Roman" w:hAnsi="Times New Roman" w:cs="Times New Roman"/>
          <w:sz w:val="28"/>
          <w:szCs w:val="28"/>
        </w:rPr>
        <w:lastRenderedPageBreak/>
        <w:t>подготовлены данные проекты</w:t>
      </w:r>
      <w:proofErr w:type="gramEnd"/>
      <w:r w:rsidRPr="00371F7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371F74">
        <w:rPr>
          <w:rFonts w:ascii="Times New Roman" w:hAnsi="Times New Roman" w:cs="Times New Roman"/>
          <w:sz w:val="28"/>
          <w:szCs w:val="28"/>
        </w:rPr>
        <w:t>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а в</w:t>
      </w:r>
      <w:proofErr w:type="gramEnd"/>
      <w:r w:rsidRPr="00371F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1F74">
        <w:rPr>
          <w:rFonts w:ascii="Times New Roman" w:hAnsi="Times New Roman" w:cs="Times New Roman"/>
          <w:sz w:val="28"/>
          <w:szCs w:val="28"/>
        </w:rPr>
        <w:t xml:space="preserve">случае, предусмотренном </w:t>
      </w:r>
      <w:hyperlink r:id="rId16" w:history="1">
        <w:r w:rsidRPr="00B31B34">
          <w:rPr>
            <w:rFonts w:ascii="Times New Roman" w:hAnsi="Times New Roman" w:cs="Times New Roman"/>
            <w:sz w:val="28"/>
            <w:szCs w:val="28"/>
          </w:rPr>
          <w:t>частью 3 статьи 39</w:t>
        </w:r>
      </w:hyperlink>
      <w:r w:rsidRPr="00B31B34">
        <w:rPr>
          <w:rFonts w:ascii="Times New Roman" w:hAnsi="Times New Roman" w:cs="Times New Roman"/>
          <w:sz w:val="28"/>
          <w:szCs w:val="28"/>
        </w:rPr>
        <w:t xml:space="preserve"> Г</w:t>
      </w:r>
      <w:r w:rsidRPr="00371F74">
        <w:rPr>
          <w:rFonts w:ascii="Times New Roman" w:hAnsi="Times New Roman" w:cs="Times New Roman"/>
          <w:sz w:val="28"/>
          <w:szCs w:val="28"/>
        </w:rPr>
        <w:t>радостроительного кодекса Российской Федерации,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  <w:proofErr w:type="gramEnd"/>
    </w:p>
    <w:p w:rsidR="00E85818" w:rsidRPr="00371F74" w:rsidRDefault="00E85818" w:rsidP="00102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F74">
        <w:rPr>
          <w:rFonts w:ascii="Times New Roman" w:hAnsi="Times New Roman" w:cs="Times New Roman"/>
          <w:sz w:val="28"/>
          <w:szCs w:val="28"/>
        </w:rPr>
        <w:t>3.2</w:t>
      </w:r>
      <w:r w:rsidR="00AE535C">
        <w:rPr>
          <w:rFonts w:ascii="Times New Roman" w:hAnsi="Times New Roman" w:cs="Times New Roman"/>
          <w:sz w:val="28"/>
          <w:szCs w:val="28"/>
        </w:rPr>
        <w:t>6</w:t>
      </w:r>
      <w:r w:rsidRPr="00371F74">
        <w:rPr>
          <w:rFonts w:ascii="Times New Roman" w:hAnsi="Times New Roman" w:cs="Times New Roman"/>
          <w:sz w:val="28"/>
          <w:szCs w:val="28"/>
        </w:rPr>
        <w:t>. Публичные слушания по проекту Генерального плана МО</w:t>
      </w:r>
      <w:r w:rsidR="00C25669">
        <w:rPr>
          <w:rFonts w:ascii="Times New Roman" w:hAnsi="Times New Roman" w:cs="Times New Roman"/>
          <w:sz w:val="28"/>
          <w:szCs w:val="28"/>
        </w:rPr>
        <w:t>МР</w:t>
      </w:r>
      <w:r w:rsidR="0034690C">
        <w:rPr>
          <w:rFonts w:ascii="Times New Roman" w:hAnsi="Times New Roman" w:cs="Times New Roman"/>
          <w:sz w:val="28"/>
          <w:szCs w:val="28"/>
        </w:rPr>
        <w:t xml:space="preserve"> «</w:t>
      </w:r>
      <w:r w:rsidR="00AE535C">
        <w:rPr>
          <w:rFonts w:ascii="Times New Roman" w:hAnsi="Times New Roman" w:cs="Times New Roman"/>
          <w:sz w:val="28"/>
          <w:szCs w:val="28"/>
        </w:rPr>
        <w:t>Сосногорск</w:t>
      </w:r>
      <w:r w:rsidR="0034690C">
        <w:rPr>
          <w:rFonts w:ascii="Times New Roman" w:hAnsi="Times New Roman" w:cs="Times New Roman"/>
          <w:sz w:val="28"/>
          <w:szCs w:val="28"/>
        </w:rPr>
        <w:t>»</w:t>
      </w:r>
      <w:r w:rsidRPr="00371F74">
        <w:rPr>
          <w:rFonts w:ascii="Times New Roman" w:hAnsi="Times New Roman" w:cs="Times New Roman"/>
          <w:sz w:val="28"/>
          <w:szCs w:val="28"/>
        </w:rPr>
        <w:t xml:space="preserve"> и по проекту внесения изменений в Генеральный план МО</w:t>
      </w:r>
      <w:r w:rsidR="00C25669">
        <w:rPr>
          <w:rFonts w:ascii="Times New Roman" w:hAnsi="Times New Roman" w:cs="Times New Roman"/>
          <w:sz w:val="28"/>
          <w:szCs w:val="28"/>
        </w:rPr>
        <w:t>МР</w:t>
      </w:r>
      <w:r w:rsidR="0034690C">
        <w:rPr>
          <w:rFonts w:ascii="Times New Roman" w:hAnsi="Times New Roman" w:cs="Times New Roman"/>
          <w:sz w:val="28"/>
          <w:szCs w:val="28"/>
        </w:rPr>
        <w:t xml:space="preserve"> «</w:t>
      </w:r>
      <w:r w:rsidR="00AE535C">
        <w:rPr>
          <w:rFonts w:ascii="Times New Roman" w:hAnsi="Times New Roman" w:cs="Times New Roman"/>
          <w:sz w:val="28"/>
          <w:szCs w:val="28"/>
        </w:rPr>
        <w:t>Сосногорск</w:t>
      </w:r>
      <w:r w:rsidR="0034690C">
        <w:rPr>
          <w:rFonts w:ascii="Times New Roman" w:hAnsi="Times New Roman" w:cs="Times New Roman"/>
          <w:sz w:val="28"/>
          <w:szCs w:val="28"/>
        </w:rPr>
        <w:t>»</w:t>
      </w:r>
      <w:r w:rsidRPr="00371F74">
        <w:rPr>
          <w:rFonts w:ascii="Times New Roman" w:hAnsi="Times New Roman" w:cs="Times New Roman"/>
          <w:sz w:val="28"/>
          <w:szCs w:val="28"/>
        </w:rPr>
        <w:t xml:space="preserve"> проводятся в каждом населенном пункте МО</w:t>
      </w:r>
      <w:r w:rsidR="00C25669">
        <w:rPr>
          <w:rFonts w:ascii="Times New Roman" w:hAnsi="Times New Roman" w:cs="Times New Roman"/>
          <w:sz w:val="28"/>
          <w:szCs w:val="28"/>
        </w:rPr>
        <w:t>МР</w:t>
      </w:r>
      <w:r w:rsidRPr="00371F74">
        <w:rPr>
          <w:rFonts w:ascii="Times New Roman" w:hAnsi="Times New Roman" w:cs="Times New Roman"/>
          <w:sz w:val="28"/>
          <w:szCs w:val="28"/>
        </w:rPr>
        <w:t xml:space="preserve"> </w:t>
      </w:r>
      <w:r w:rsidR="0034690C">
        <w:rPr>
          <w:rFonts w:ascii="Times New Roman" w:hAnsi="Times New Roman" w:cs="Times New Roman"/>
          <w:sz w:val="28"/>
          <w:szCs w:val="28"/>
        </w:rPr>
        <w:t>«</w:t>
      </w:r>
      <w:r w:rsidR="00AE535C">
        <w:rPr>
          <w:rFonts w:ascii="Times New Roman" w:hAnsi="Times New Roman" w:cs="Times New Roman"/>
          <w:sz w:val="28"/>
          <w:szCs w:val="28"/>
        </w:rPr>
        <w:t>Сосногорск</w:t>
      </w:r>
      <w:r w:rsidR="0034690C">
        <w:rPr>
          <w:rFonts w:ascii="Times New Roman" w:hAnsi="Times New Roman" w:cs="Times New Roman"/>
          <w:sz w:val="28"/>
          <w:szCs w:val="28"/>
        </w:rPr>
        <w:t>»</w:t>
      </w:r>
      <w:r w:rsidRPr="00371F74">
        <w:rPr>
          <w:rFonts w:ascii="Times New Roman" w:hAnsi="Times New Roman" w:cs="Times New Roman"/>
          <w:sz w:val="28"/>
          <w:szCs w:val="28"/>
        </w:rPr>
        <w:t>. При проведении публичных слушаний в целях обеспечения участников публичных слушаний равными возможностями для участия в публичных слушаниях территория населенного пункта может быть разделена на части.</w:t>
      </w:r>
    </w:p>
    <w:p w:rsidR="00E85818" w:rsidRPr="00371F74" w:rsidRDefault="00E85818" w:rsidP="00102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F74">
        <w:rPr>
          <w:rFonts w:ascii="Times New Roman" w:hAnsi="Times New Roman" w:cs="Times New Roman"/>
          <w:sz w:val="28"/>
          <w:szCs w:val="28"/>
        </w:rPr>
        <w:t>Внесение в Генеральный план МО</w:t>
      </w:r>
      <w:r w:rsidR="00C25669">
        <w:rPr>
          <w:rFonts w:ascii="Times New Roman" w:hAnsi="Times New Roman" w:cs="Times New Roman"/>
          <w:sz w:val="28"/>
          <w:szCs w:val="28"/>
        </w:rPr>
        <w:t>МР</w:t>
      </w:r>
      <w:r w:rsidRPr="00371F74">
        <w:rPr>
          <w:rFonts w:ascii="Times New Roman" w:hAnsi="Times New Roman" w:cs="Times New Roman"/>
          <w:sz w:val="28"/>
          <w:szCs w:val="28"/>
        </w:rPr>
        <w:t xml:space="preserve"> </w:t>
      </w:r>
      <w:r w:rsidR="0034690C">
        <w:rPr>
          <w:rFonts w:ascii="Times New Roman" w:hAnsi="Times New Roman" w:cs="Times New Roman"/>
          <w:sz w:val="28"/>
          <w:szCs w:val="28"/>
        </w:rPr>
        <w:t>«</w:t>
      </w:r>
      <w:r w:rsidR="00AE535C">
        <w:rPr>
          <w:rFonts w:ascii="Times New Roman" w:hAnsi="Times New Roman" w:cs="Times New Roman"/>
          <w:sz w:val="28"/>
          <w:szCs w:val="28"/>
        </w:rPr>
        <w:t>Сосногорск</w:t>
      </w:r>
      <w:r w:rsidR="0034690C">
        <w:rPr>
          <w:rFonts w:ascii="Times New Roman" w:hAnsi="Times New Roman" w:cs="Times New Roman"/>
          <w:sz w:val="28"/>
          <w:szCs w:val="28"/>
        </w:rPr>
        <w:t>»</w:t>
      </w:r>
      <w:r w:rsidRPr="00371F74">
        <w:rPr>
          <w:rFonts w:ascii="Times New Roman" w:hAnsi="Times New Roman" w:cs="Times New Roman"/>
          <w:sz w:val="28"/>
          <w:szCs w:val="28"/>
        </w:rPr>
        <w:t xml:space="preserve"> изменений, предусматривающих изменение границ населенных пунктов МО</w:t>
      </w:r>
      <w:r w:rsidR="00C25669">
        <w:rPr>
          <w:rFonts w:ascii="Times New Roman" w:hAnsi="Times New Roman" w:cs="Times New Roman"/>
          <w:sz w:val="28"/>
          <w:szCs w:val="28"/>
        </w:rPr>
        <w:t>МР</w:t>
      </w:r>
      <w:r w:rsidRPr="00371F74">
        <w:rPr>
          <w:rFonts w:ascii="Times New Roman" w:hAnsi="Times New Roman" w:cs="Times New Roman"/>
          <w:sz w:val="28"/>
          <w:szCs w:val="28"/>
        </w:rPr>
        <w:t xml:space="preserve"> </w:t>
      </w:r>
      <w:r w:rsidR="0034690C">
        <w:rPr>
          <w:rFonts w:ascii="Times New Roman" w:hAnsi="Times New Roman" w:cs="Times New Roman"/>
          <w:sz w:val="28"/>
          <w:szCs w:val="28"/>
        </w:rPr>
        <w:t>«</w:t>
      </w:r>
      <w:r w:rsidR="00AE535C">
        <w:rPr>
          <w:rFonts w:ascii="Times New Roman" w:hAnsi="Times New Roman" w:cs="Times New Roman"/>
          <w:sz w:val="28"/>
          <w:szCs w:val="28"/>
        </w:rPr>
        <w:t>Сосногорск</w:t>
      </w:r>
      <w:r w:rsidR="0034690C">
        <w:rPr>
          <w:rFonts w:ascii="Times New Roman" w:hAnsi="Times New Roman" w:cs="Times New Roman"/>
          <w:sz w:val="28"/>
          <w:szCs w:val="28"/>
        </w:rPr>
        <w:t>»</w:t>
      </w:r>
      <w:r w:rsidRPr="00371F74">
        <w:rPr>
          <w:rFonts w:ascii="Times New Roman" w:hAnsi="Times New Roman" w:cs="Times New Roman"/>
          <w:sz w:val="28"/>
          <w:szCs w:val="28"/>
        </w:rPr>
        <w:t xml:space="preserve"> в целях жилищного строительства или определения зон рекреационного назначения, осуществляется без проведения публичных слушаний.</w:t>
      </w:r>
    </w:p>
    <w:p w:rsidR="00E85818" w:rsidRPr="00371F74" w:rsidRDefault="00E85818" w:rsidP="00102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F74">
        <w:rPr>
          <w:rFonts w:ascii="Times New Roman" w:hAnsi="Times New Roman" w:cs="Times New Roman"/>
          <w:sz w:val="28"/>
          <w:szCs w:val="28"/>
        </w:rPr>
        <w:t>3.</w:t>
      </w:r>
      <w:r w:rsidR="00AE535C">
        <w:rPr>
          <w:rFonts w:ascii="Times New Roman" w:hAnsi="Times New Roman" w:cs="Times New Roman"/>
          <w:sz w:val="28"/>
          <w:szCs w:val="28"/>
        </w:rPr>
        <w:t>27</w:t>
      </w:r>
      <w:r w:rsidRPr="00371F74">
        <w:rPr>
          <w:rFonts w:ascii="Times New Roman" w:hAnsi="Times New Roman" w:cs="Times New Roman"/>
          <w:sz w:val="28"/>
          <w:szCs w:val="28"/>
        </w:rPr>
        <w:t>. Срок проведения публичных слушаний по проекту Генерального плана МО</w:t>
      </w:r>
      <w:r w:rsidR="00C25669">
        <w:rPr>
          <w:rFonts w:ascii="Times New Roman" w:hAnsi="Times New Roman" w:cs="Times New Roman"/>
          <w:sz w:val="28"/>
          <w:szCs w:val="28"/>
        </w:rPr>
        <w:t>МР</w:t>
      </w:r>
      <w:r w:rsidRPr="00371F74">
        <w:rPr>
          <w:rFonts w:ascii="Times New Roman" w:hAnsi="Times New Roman" w:cs="Times New Roman"/>
          <w:sz w:val="28"/>
          <w:szCs w:val="28"/>
        </w:rPr>
        <w:t xml:space="preserve"> </w:t>
      </w:r>
      <w:r w:rsidR="0034690C">
        <w:rPr>
          <w:rFonts w:ascii="Times New Roman" w:hAnsi="Times New Roman" w:cs="Times New Roman"/>
          <w:sz w:val="28"/>
          <w:szCs w:val="28"/>
        </w:rPr>
        <w:t>«</w:t>
      </w:r>
      <w:r w:rsidR="00AE535C">
        <w:rPr>
          <w:rFonts w:ascii="Times New Roman" w:hAnsi="Times New Roman" w:cs="Times New Roman"/>
          <w:sz w:val="28"/>
          <w:szCs w:val="28"/>
        </w:rPr>
        <w:t>Сосногорск</w:t>
      </w:r>
      <w:r w:rsidR="0034690C">
        <w:rPr>
          <w:rFonts w:ascii="Times New Roman" w:hAnsi="Times New Roman" w:cs="Times New Roman"/>
          <w:sz w:val="28"/>
          <w:szCs w:val="28"/>
        </w:rPr>
        <w:t>»</w:t>
      </w:r>
      <w:r w:rsidRPr="00371F74">
        <w:rPr>
          <w:rFonts w:ascii="Times New Roman" w:hAnsi="Times New Roman" w:cs="Times New Roman"/>
          <w:sz w:val="28"/>
          <w:szCs w:val="28"/>
        </w:rPr>
        <w:t xml:space="preserve"> с момента оповещения жителей муниципального образования об их проведении до дня опубликования заключения о результатах публичных слушаний не может быть менее одного месяца и более трех месяцев.</w:t>
      </w:r>
    </w:p>
    <w:p w:rsidR="00E85818" w:rsidRPr="00371F74" w:rsidRDefault="00E85818" w:rsidP="00102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F74">
        <w:rPr>
          <w:rFonts w:ascii="Times New Roman" w:hAnsi="Times New Roman" w:cs="Times New Roman"/>
          <w:sz w:val="28"/>
          <w:szCs w:val="28"/>
        </w:rPr>
        <w:t>3.</w:t>
      </w:r>
      <w:r w:rsidR="00AE535C">
        <w:rPr>
          <w:rFonts w:ascii="Times New Roman" w:hAnsi="Times New Roman" w:cs="Times New Roman"/>
          <w:sz w:val="28"/>
          <w:szCs w:val="28"/>
        </w:rPr>
        <w:t>28</w:t>
      </w:r>
      <w:r w:rsidRPr="00371F74">
        <w:rPr>
          <w:rFonts w:ascii="Times New Roman" w:hAnsi="Times New Roman" w:cs="Times New Roman"/>
          <w:sz w:val="28"/>
          <w:szCs w:val="28"/>
        </w:rPr>
        <w:t>. Продолжительность общественных обсуждений по проекту Правил землепользования и застройки МО</w:t>
      </w:r>
      <w:r w:rsidR="00C25669">
        <w:rPr>
          <w:rFonts w:ascii="Times New Roman" w:hAnsi="Times New Roman" w:cs="Times New Roman"/>
          <w:sz w:val="28"/>
          <w:szCs w:val="28"/>
        </w:rPr>
        <w:t>МР</w:t>
      </w:r>
      <w:r w:rsidR="0034690C">
        <w:rPr>
          <w:rFonts w:ascii="Times New Roman" w:hAnsi="Times New Roman" w:cs="Times New Roman"/>
          <w:sz w:val="28"/>
          <w:szCs w:val="28"/>
        </w:rPr>
        <w:t xml:space="preserve"> «</w:t>
      </w:r>
      <w:r w:rsidR="00AE535C">
        <w:rPr>
          <w:rFonts w:ascii="Times New Roman" w:hAnsi="Times New Roman" w:cs="Times New Roman"/>
          <w:sz w:val="28"/>
          <w:szCs w:val="28"/>
        </w:rPr>
        <w:t>Сосногорск</w:t>
      </w:r>
      <w:r w:rsidR="0034690C">
        <w:rPr>
          <w:rFonts w:ascii="Times New Roman" w:hAnsi="Times New Roman" w:cs="Times New Roman"/>
          <w:sz w:val="28"/>
          <w:szCs w:val="28"/>
        </w:rPr>
        <w:t>»</w:t>
      </w:r>
      <w:r w:rsidRPr="00371F74">
        <w:rPr>
          <w:rFonts w:ascii="Times New Roman" w:hAnsi="Times New Roman" w:cs="Times New Roman"/>
          <w:sz w:val="28"/>
          <w:szCs w:val="28"/>
        </w:rPr>
        <w:t>, проекту, предусматривающему внесение изменений в Правила землепользования и застройки МО</w:t>
      </w:r>
      <w:r w:rsidR="00C25669">
        <w:rPr>
          <w:rFonts w:ascii="Times New Roman" w:hAnsi="Times New Roman" w:cs="Times New Roman"/>
          <w:sz w:val="28"/>
          <w:szCs w:val="28"/>
        </w:rPr>
        <w:t>МР</w:t>
      </w:r>
      <w:r w:rsidRPr="00371F74">
        <w:rPr>
          <w:rFonts w:ascii="Times New Roman" w:hAnsi="Times New Roman" w:cs="Times New Roman"/>
          <w:sz w:val="28"/>
          <w:szCs w:val="28"/>
        </w:rPr>
        <w:t xml:space="preserve"> </w:t>
      </w:r>
      <w:r w:rsidR="0034690C">
        <w:rPr>
          <w:rFonts w:ascii="Times New Roman" w:hAnsi="Times New Roman" w:cs="Times New Roman"/>
          <w:sz w:val="28"/>
          <w:szCs w:val="28"/>
        </w:rPr>
        <w:t>«</w:t>
      </w:r>
      <w:r w:rsidR="00AE535C">
        <w:rPr>
          <w:rFonts w:ascii="Times New Roman" w:hAnsi="Times New Roman" w:cs="Times New Roman"/>
          <w:sz w:val="28"/>
          <w:szCs w:val="28"/>
        </w:rPr>
        <w:t>Сосногорск</w:t>
      </w:r>
      <w:r w:rsidR="0034690C">
        <w:rPr>
          <w:rFonts w:ascii="Times New Roman" w:hAnsi="Times New Roman" w:cs="Times New Roman"/>
          <w:sz w:val="28"/>
          <w:szCs w:val="28"/>
        </w:rPr>
        <w:t>»</w:t>
      </w:r>
      <w:r w:rsidRPr="00371F74">
        <w:rPr>
          <w:rFonts w:ascii="Times New Roman" w:hAnsi="Times New Roman" w:cs="Times New Roman"/>
          <w:sz w:val="28"/>
          <w:szCs w:val="28"/>
        </w:rPr>
        <w:t>, составляет не менее одного и не более трех месяцев со дня опубликования такого проекта.</w:t>
      </w:r>
    </w:p>
    <w:p w:rsidR="00E85818" w:rsidRPr="00371F74" w:rsidRDefault="00E85818" w:rsidP="00102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F74">
        <w:rPr>
          <w:rFonts w:ascii="Times New Roman" w:hAnsi="Times New Roman" w:cs="Times New Roman"/>
          <w:sz w:val="28"/>
          <w:szCs w:val="28"/>
        </w:rPr>
        <w:t>3.</w:t>
      </w:r>
      <w:r w:rsidR="00AE535C">
        <w:rPr>
          <w:rFonts w:ascii="Times New Roman" w:hAnsi="Times New Roman" w:cs="Times New Roman"/>
          <w:sz w:val="28"/>
          <w:szCs w:val="28"/>
        </w:rPr>
        <w:t>29</w:t>
      </w:r>
      <w:r w:rsidRPr="00371F74">
        <w:rPr>
          <w:rFonts w:ascii="Times New Roman" w:hAnsi="Times New Roman" w:cs="Times New Roman"/>
          <w:sz w:val="28"/>
          <w:szCs w:val="28"/>
        </w:rPr>
        <w:t>. Срок проведения публичных слушаний по проекту Правил благоустройства территории МО</w:t>
      </w:r>
      <w:r w:rsidR="00C25669">
        <w:rPr>
          <w:rFonts w:ascii="Times New Roman" w:hAnsi="Times New Roman" w:cs="Times New Roman"/>
          <w:sz w:val="28"/>
          <w:szCs w:val="28"/>
        </w:rPr>
        <w:t>МР</w:t>
      </w:r>
      <w:r w:rsidRPr="00371F74">
        <w:rPr>
          <w:rFonts w:ascii="Times New Roman" w:hAnsi="Times New Roman" w:cs="Times New Roman"/>
          <w:sz w:val="28"/>
          <w:szCs w:val="28"/>
        </w:rPr>
        <w:t xml:space="preserve"> </w:t>
      </w:r>
      <w:r w:rsidR="0034690C">
        <w:rPr>
          <w:rFonts w:ascii="Times New Roman" w:hAnsi="Times New Roman" w:cs="Times New Roman"/>
          <w:sz w:val="28"/>
          <w:szCs w:val="28"/>
        </w:rPr>
        <w:t>«</w:t>
      </w:r>
      <w:r w:rsidR="00AE535C">
        <w:rPr>
          <w:rFonts w:ascii="Times New Roman" w:hAnsi="Times New Roman" w:cs="Times New Roman"/>
          <w:sz w:val="28"/>
          <w:szCs w:val="28"/>
        </w:rPr>
        <w:t>Сосногорск</w:t>
      </w:r>
      <w:r w:rsidR="0034690C">
        <w:rPr>
          <w:rFonts w:ascii="Times New Roman" w:hAnsi="Times New Roman" w:cs="Times New Roman"/>
          <w:sz w:val="28"/>
          <w:szCs w:val="28"/>
        </w:rPr>
        <w:t>»</w:t>
      </w:r>
      <w:r w:rsidRPr="00371F74">
        <w:rPr>
          <w:rFonts w:ascii="Times New Roman" w:hAnsi="Times New Roman" w:cs="Times New Roman"/>
          <w:sz w:val="28"/>
          <w:szCs w:val="28"/>
        </w:rPr>
        <w:t xml:space="preserve"> со дня опубликования оповещения о начале публичных слушаний до дня опубликования заключения о результатах публичных слушаний не может быть менее одного месяца и более трех месяцев.</w:t>
      </w:r>
    </w:p>
    <w:p w:rsidR="00E85818" w:rsidRPr="00371F74" w:rsidRDefault="00E85818" w:rsidP="00102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F74">
        <w:rPr>
          <w:rFonts w:ascii="Times New Roman" w:hAnsi="Times New Roman" w:cs="Times New Roman"/>
          <w:sz w:val="28"/>
          <w:szCs w:val="28"/>
        </w:rPr>
        <w:t>3.3</w:t>
      </w:r>
      <w:r w:rsidR="00AE535C">
        <w:rPr>
          <w:rFonts w:ascii="Times New Roman" w:hAnsi="Times New Roman" w:cs="Times New Roman"/>
          <w:sz w:val="28"/>
          <w:szCs w:val="28"/>
        </w:rPr>
        <w:t>0</w:t>
      </w:r>
      <w:r w:rsidRPr="00371F74">
        <w:rPr>
          <w:rFonts w:ascii="Times New Roman" w:hAnsi="Times New Roman" w:cs="Times New Roman"/>
          <w:sz w:val="28"/>
          <w:szCs w:val="28"/>
        </w:rPr>
        <w:t>. Срок проведения публичных слушаний по проекту планировки территории и проекту межевания территории со дня оповещения жителей муниципального образования об их проведении до дня опубликования заключения о результатах публичных слушаний не может быть менее одного месяца и более трех месяцев.</w:t>
      </w:r>
    </w:p>
    <w:p w:rsidR="00E85818" w:rsidRPr="00371F74" w:rsidRDefault="00E85818" w:rsidP="00102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F74">
        <w:rPr>
          <w:rFonts w:ascii="Times New Roman" w:hAnsi="Times New Roman" w:cs="Times New Roman"/>
          <w:sz w:val="28"/>
          <w:szCs w:val="28"/>
        </w:rPr>
        <w:t>3.3</w:t>
      </w:r>
      <w:r w:rsidR="00AE535C">
        <w:rPr>
          <w:rFonts w:ascii="Times New Roman" w:hAnsi="Times New Roman" w:cs="Times New Roman"/>
          <w:sz w:val="28"/>
          <w:szCs w:val="28"/>
        </w:rPr>
        <w:t>1</w:t>
      </w:r>
      <w:r w:rsidRPr="00371F74">
        <w:rPr>
          <w:rFonts w:ascii="Times New Roman" w:hAnsi="Times New Roman" w:cs="Times New Roman"/>
          <w:sz w:val="28"/>
          <w:szCs w:val="28"/>
        </w:rPr>
        <w:t xml:space="preserve">. Срок проведения общественных обсуждений по проекту решения о предоставлении разрешения на отклонение от предельных параметров </w:t>
      </w:r>
      <w:r w:rsidRPr="00371F74">
        <w:rPr>
          <w:rFonts w:ascii="Times New Roman" w:hAnsi="Times New Roman" w:cs="Times New Roman"/>
          <w:sz w:val="28"/>
          <w:szCs w:val="28"/>
        </w:rPr>
        <w:lastRenderedPageBreak/>
        <w:t>разрешенного строительства, реконструкции объектов капитального строительства со дня оповещения жителей МО</w:t>
      </w:r>
      <w:r w:rsidR="00C25669">
        <w:rPr>
          <w:rFonts w:ascii="Times New Roman" w:hAnsi="Times New Roman" w:cs="Times New Roman"/>
          <w:sz w:val="28"/>
          <w:szCs w:val="28"/>
        </w:rPr>
        <w:t>МР</w:t>
      </w:r>
      <w:r w:rsidRPr="00371F74">
        <w:rPr>
          <w:rFonts w:ascii="Times New Roman" w:hAnsi="Times New Roman" w:cs="Times New Roman"/>
          <w:sz w:val="28"/>
          <w:szCs w:val="28"/>
        </w:rPr>
        <w:t xml:space="preserve"> </w:t>
      </w:r>
      <w:r w:rsidR="0034690C">
        <w:rPr>
          <w:rFonts w:ascii="Times New Roman" w:hAnsi="Times New Roman" w:cs="Times New Roman"/>
          <w:sz w:val="28"/>
          <w:szCs w:val="28"/>
        </w:rPr>
        <w:t>«</w:t>
      </w:r>
      <w:r w:rsidR="00AE535C">
        <w:rPr>
          <w:rFonts w:ascii="Times New Roman" w:hAnsi="Times New Roman" w:cs="Times New Roman"/>
          <w:sz w:val="28"/>
          <w:szCs w:val="28"/>
        </w:rPr>
        <w:t>Сосногорск</w:t>
      </w:r>
      <w:r w:rsidR="0034690C">
        <w:rPr>
          <w:rFonts w:ascii="Times New Roman" w:hAnsi="Times New Roman" w:cs="Times New Roman"/>
          <w:sz w:val="28"/>
          <w:szCs w:val="28"/>
        </w:rPr>
        <w:t>»</w:t>
      </w:r>
      <w:r w:rsidRPr="00371F74">
        <w:rPr>
          <w:rFonts w:ascii="Times New Roman" w:hAnsi="Times New Roman" w:cs="Times New Roman"/>
          <w:sz w:val="28"/>
          <w:szCs w:val="28"/>
        </w:rPr>
        <w:t xml:space="preserve"> об их проведении до дня опубликования заключения о результатах общественных обсуждений не может быть более одного месяца.</w:t>
      </w:r>
    </w:p>
    <w:p w:rsidR="00E85818" w:rsidRPr="00371F74" w:rsidRDefault="00E85818" w:rsidP="00102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F74">
        <w:rPr>
          <w:rFonts w:ascii="Times New Roman" w:hAnsi="Times New Roman" w:cs="Times New Roman"/>
          <w:sz w:val="28"/>
          <w:szCs w:val="28"/>
        </w:rPr>
        <w:t>3.3</w:t>
      </w:r>
      <w:r w:rsidR="00AE535C">
        <w:rPr>
          <w:rFonts w:ascii="Times New Roman" w:hAnsi="Times New Roman" w:cs="Times New Roman"/>
          <w:sz w:val="28"/>
          <w:szCs w:val="28"/>
        </w:rPr>
        <w:t>2</w:t>
      </w:r>
      <w:r w:rsidRPr="00371F74">
        <w:rPr>
          <w:rFonts w:ascii="Times New Roman" w:hAnsi="Times New Roman" w:cs="Times New Roman"/>
          <w:sz w:val="28"/>
          <w:szCs w:val="28"/>
        </w:rPr>
        <w:t>. Срок проведения общественных обсуждений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со дня оповещения жителей МО</w:t>
      </w:r>
      <w:r w:rsidR="00C25669">
        <w:rPr>
          <w:rFonts w:ascii="Times New Roman" w:hAnsi="Times New Roman" w:cs="Times New Roman"/>
          <w:sz w:val="28"/>
          <w:szCs w:val="28"/>
        </w:rPr>
        <w:t>МР</w:t>
      </w:r>
      <w:r w:rsidR="0034690C">
        <w:rPr>
          <w:rFonts w:ascii="Times New Roman" w:hAnsi="Times New Roman" w:cs="Times New Roman"/>
          <w:sz w:val="28"/>
          <w:szCs w:val="28"/>
        </w:rPr>
        <w:t xml:space="preserve"> «</w:t>
      </w:r>
      <w:r w:rsidR="00AE535C">
        <w:rPr>
          <w:rFonts w:ascii="Times New Roman" w:hAnsi="Times New Roman" w:cs="Times New Roman"/>
          <w:sz w:val="28"/>
          <w:szCs w:val="28"/>
        </w:rPr>
        <w:t>Сосногорск</w:t>
      </w:r>
      <w:r w:rsidR="0034690C">
        <w:rPr>
          <w:rFonts w:ascii="Times New Roman" w:hAnsi="Times New Roman" w:cs="Times New Roman"/>
          <w:sz w:val="28"/>
          <w:szCs w:val="28"/>
        </w:rPr>
        <w:t>»</w:t>
      </w:r>
      <w:r w:rsidRPr="00371F74">
        <w:rPr>
          <w:rFonts w:ascii="Times New Roman" w:hAnsi="Times New Roman" w:cs="Times New Roman"/>
          <w:sz w:val="28"/>
          <w:szCs w:val="28"/>
        </w:rPr>
        <w:t xml:space="preserve"> об их проведении до дня опубликования заключения о результатах общественных обсуждений не может быть более одного месяца.</w:t>
      </w:r>
    </w:p>
    <w:p w:rsidR="00E85818" w:rsidRPr="00371F74" w:rsidRDefault="00E85818" w:rsidP="00102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F74">
        <w:rPr>
          <w:rFonts w:ascii="Times New Roman" w:hAnsi="Times New Roman" w:cs="Times New Roman"/>
          <w:sz w:val="28"/>
          <w:szCs w:val="28"/>
        </w:rPr>
        <w:t>3.3</w:t>
      </w:r>
      <w:r w:rsidR="00AE535C">
        <w:rPr>
          <w:rFonts w:ascii="Times New Roman" w:hAnsi="Times New Roman" w:cs="Times New Roman"/>
          <w:sz w:val="28"/>
          <w:szCs w:val="28"/>
        </w:rPr>
        <w:t>3</w:t>
      </w:r>
      <w:r w:rsidRPr="00371F7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71F74">
        <w:rPr>
          <w:rFonts w:ascii="Times New Roman" w:hAnsi="Times New Roman" w:cs="Times New Roman"/>
          <w:sz w:val="28"/>
          <w:szCs w:val="28"/>
        </w:rPr>
        <w:t>Особенности проведения общественных обсуждений или публичных слушаний по проекту Правил землепользования и застройки МО</w:t>
      </w:r>
      <w:r w:rsidR="00C25669">
        <w:rPr>
          <w:rFonts w:ascii="Times New Roman" w:hAnsi="Times New Roman" w:cs="Times New Roman"/>
          <w:sz w:val="28"/>
          <w:szCs w:val="28"/>
        </w:rPr>
        <w:t>МР</w:t>
      </w:r>
      <w:r w:rsidRPr="00371F74">
        <w:rPr>
          <w:rFonts w:ascii="Times New Roman" w:hAnsi="Times New Roman" w:cs="Times New Roman"/>
          <w:sz w:val="28"/>
          <w:szCs w:val="28"/>
        </w:rPr>
        <w:t xml:space="preserve"> </w:t>
      </w:r>
      <w:r w:rsidR="0034690C">
        <w:rPr>
          <w:rFonts w:ascii="Times New Roman" w:hAnsi="Times New Roman" w:cs="Times New Roman"/>
          <w:sz w:val="28"/>
          <w:szCs w:val="28"/>
        </w:rPr>
        <w:t>«</w:t>
      </w:r>
      <w:r w:rsidR="00AE535C">
        <w:rPr>
          <w:rFonts w:ascii="Times New Roman" w:hAnsi="Times New Roman" w:cs="Times New Roman"/>
          <w:sz w:val="28"/>
          <w:szCs w:val="28"/>
        </w:rPr>
        <w:t>Сосногорск</w:t>
      </w:r>
      <w:r w:rsidR="0034690C">
        <w:rPr>
          <w:rFonts w:ascii="Times New Roman" w:hAnsi="Times New Roman" w:cs="Times New Roman"/>
          <w:sz w:val="28"/>
          <w:szCs w:val="28"/>
        </w:rPr>
        <w:t>»</w:t>
      </w:r>
      <w:r w:rsidRPr="00371F74">
        <w:rPr>
          <w:rFonts w:ascii="Times New Roman" w:hAnsi="Times New Roman" w:cs="Times New Roman"/>
          <w:sz w:val="28"/>
          <w:szCs w:val="28"/>
        </w:rPr>
        <w:t xml:space="preserve">, </w:t>
      </w:r>
      <w:r w:rsidR="00DB5112">
        <w:rPr>
          <w:rFonts w:ascii="Times New Roman" w:hAnsi="Times New Roman" w:cs="Times New Roman"/>
          <w:sz w:val="28"/>
          <w:szCs w:val="28"/>
        </w:rPr>
        <w:t xml:space="preserve">Проекту генерального плана МО </w:t>
      </w:r>
      <w:r w:rsidR="00C25669">
        <w:rPr>
          <w:rFonts w:ascii="Times New Roman" w:hAnsi="Times New Roman" w:cs="Times New Roman"/>
          <w:sz w:val="28"/>
          <w:szCs w:val="28"/>
        </w:rPr>
        <w:t>МР</w:t>
      </w:r>
      <w:r w:rsidR="00DB5112">
        <w:rPr>
          <w:rFonts w:ascii="Times New Roman" w:hAnsi="Times New Roman" w:cs="Times New Roman"/>
          <w:sz w:val="28"/>
          <w:szCs w:val="28"/>
        </w:rPr>
        <w:t xml:space="preserve"> «Сосногорск», </w:t>
      </w:r>
      <w:r w:rsidRPr="00371F74">
        <w:rPr>
          <w:rFonts w:ascii="Times New Roman" w:hAnsi="Times New Roman" w:cs="Times New Roman"/>
          <w:sz w:val="28"/>
          <w:szCs w:val="28"/>
        </w:rPr>
        <w:t>проектам планировки территории и проектам межевания территории,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</w:t>
      </w:r>
      <w:r w:rsidR="00DB5112">
        <w:rPr>
          <w:rFonts w:ascii="Times New Roman" w:hAnsi="Times New Roman" w:cs="Times New Roman"/>
          <w:sz w:val="28"/>
          <w:szCs w:val="28"/>
        </w:rPr>
        <w:t>ного строительства</w:t>
      </w:r>
      <w:proofErr w:type="gramEnd"/>
      <w:r w:rsidR="00DB5112">
        <w:rPr>
          <w:rFonts w:ascii="Times New Roman" w:hAnsi="Times New Roman" w:cs="Times New Roman"/>
          <w:sz w:val="28"/>
          <w:szCs w:val="28"/>
        </w:rPr>
        <w:t xml:space="preserve"> определяются Градостроительным кодексом Российской Федерации.</w:t>
      </w:r>
    </w:p>
    <w:p w:rsidR="00E85818" w:rsidRPr="00371F74" w:rsidRDefault="00E85818" w:rsidP="00102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F74">
        <w:rPr>
          <w:rFonts w:ascii="Times New Roman" w:hAnsi="Times New Roman" w:cs="Times New Roman"/>
          <w:sz w:val="28"/>
          <w:szCs w:val="28"/>
        </w:rPr>
        <w:t>3.3</w:t>
      </w:r>
      <w:r w:rsidR="00C55B71">
        <w:rPr>
          <w:rFonts w:ascii="Times New Roman" w:hAnsi="Times New Roman" w:cs="Times New Roman"/>
          <w:sz w:val="28"/>
          <w:szCs w:val="28"/>
        </w:rPr>
        <w:t>4</w:t>
      </w:r>
      <w:r w:rsidRPr="00371F74">
        <w:rPr>
          <w:rFonts w:ascii="Times New Roman" w:hAnsi="Times New Roman" w:cs="Times New Roman"/>
          <w:sz w:val="28"/>
          <w:szCs w:val="28"/>
        </w:rPr>
        <w:t>. Результаты общественных обсуждений или публичных слушаний носят рекомендательный характер.</w:t>
      </w:r>
    </w:p>
    <w:p w:rsidR="005E68DF" w:rsidRPr="00C63BB6" w:rsidRDefault="005E68DF" w:rsidP="001021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3B96" w:rsidRDefault="00153B96" w:rsidP="001021B7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  <w:highlight w:val="yellow"/>
        </w:rPr>
      </w:pPr>
    </w:p>
    <w:p w:rsidR="00153B96" w:rsidRDefault="00153B96" w:rsidP="001021B7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  <w:highlight w:val="yellow"/>
        </w:rPr>
      </w:pPr>
    </w:p>
    <w:p w:rsidR="00723DEF" w:rsidRDefault="00723DEF" w:rsidP="001021B7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  <w:highlight w:val="yellow"/>
        </w:rPr>
      </w:pPr>
    </w:p>
    <w:p w:rsidR="00723DEF" w:rsidRDefault="00723DEF" w:rsidP="001021B7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  <w:highlight w:val="yellow"/>
        </w:rPr>
      </w:pPr>
    </w:p>
    <w:p w:rsidR="00723DEF" w:rsidRDefault="00723DEF" w:rsidP="001021B7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  <w:highlight w:val="yellow"/>
        </w:rPr>
      </w:pPr>
    </w:p>
    <w:p w:rsidR="00723DEF" w:rsidRDefault="00723DEF" w:rsidP="001021B7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  <w:highlight w:val="yellow"/>
        </w:rPr>
      </w:pPr>
    </w:p>
    <w:p w:rsidR="00723DEF" w:rsidRDefault="00723DEF" w:rsidP="001021B7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  <w:highlight w:val="yellow"/>
        </w:rPr>
      </w:pPr>
    </w:p>
    <w:p w:rsidR="00723DEF" w:rsidRDefault="00723DEF" w:rsidP="001021B7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  <w:highlight w:val="yellow"/>
        </w:rPr>
      </w:pPr>
    </w:p>
    <w:p w:rsidR="00723DEF" w:rsidRDefault="00723DEF" w:rsidP="001021B7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  <w:highlight w:val="yellow"/>
        </w:rPr>
      </w:pPr>
    </w:p>
    <w:p w:rsidR="00723DEF" w:rsidRDefault="00723DEF" w:rsidP="001021B7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  <w:highlight w:val="yellow"/>
        </w:rPr>
      </w:pPr>
    </w:p>
    <w:p w:rsidR="00723DEF" w:rsidRDefault="00723DEF" w:rsidP="001021B7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  <w:highlight w:val="yellow"/>
        </w:rPr>
      </w:pPr>
    </w:p>
    <w:p w:rsidR="00723DEF" w:rsidRDefault="00723DEF" w:rsidP="001021B7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  <w:highlight w:val="yellow"/>
        </w:rPr>
      </w:pPr>
    </w:p>
    <w:p w:rsidR="00723DEF" w:rsidRDefault="00723DEF" w:rsidP="001021B7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  <w:highlight w:val="yellow"/>
        </w:rPr>
      </w:pPr>
    </w:p>
    <w:p w:rsidR="00723DEF" w:rsidRDefault="00723DEF" w:rsidP="001021B7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  <w:highlight w:val="yellow"/>
        </w:rPr>
      </w:pPr>
    </w:p>
    <w:p w:rsidR="00723DEF" w:rsidRDefault="00723DEF" w:rsidP="001021B7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  <w:highlight w:val="yellow"/>
        </w:rPr>
      </w:pPr>
    </w:p>
    <w:p w:rsidR="00723DEF" w:rsidRDefault="00723DEF" w:rsidP="001021B7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  <w:highlight w:val="yellow"/>
        </w:rPr>
      </w:pPr>
    </w:p>
    <w:p w:rsidR="00723DEF" w:rsidRDefault="00723DEF" w:rsidP="001021B7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  <w:highlight w:val="yellow"/>
        </w:rPr>
      </w:pPr>
    </w:p>
    <w:p w:rsidR="00723DEF" w:rsidRDefault="00723DEF" w:rsidP="001021B7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  <w:highlight w:val="yellow"/>
        </w:rPr>
      </w:pPr>
    </w:p>
    <w:p w:rsidR="00FB50F4" w:rsidRDefault="00FB50F4" w:rsidP="00974D69">
      <w:pPr>
        <w:autoSpaceDE w:val="0"/>
        <w:autoSpaceDN w:val="0"/>
        <w:adjustRightInd w:val="0"/>
        <w:jc w:val="both"/>
        <w:rPr>
          <w:color w:val="FF0000"/>
          <w:sz w:val="28"/>
          <w:szCs w:val="28"/>
          <w:highlight w:val="yellow"/>
        </w:rPr>
      </w:pPr>
    </w:p>
    <w:p w:rsidR="00FB50F4" w:rsidRDefault="00FB50F4" w:rsidP="001021B7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  <w:highlight w:val="yellow"/>
        </w:rPr>
      </w:pPr>
    </w:p>
    <w:p w:rsidR="00FB50F4" w:rsidRDefault="00FB50F4" w:rsidP="001021B7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  <w:highlight w:val="yellow"/>
        </w:rPr>
      </w:pPr>
    </w:p>
    <w:p w:rsidR="00FB50F4" w:rsidRDefault="00FB50F4" w:rsidP="001021B7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  <w:highlight w:val="yellow"/>
        </w:rPr>
      </w:pPr>
    </w:p>
    <w:p w:rsidR="00FB50F4" w:rsidRDefault="00FB50F4" w:rsidP="00FB50F4"/>
    <w:p w:rsidR="00FB50F4" w:rsidRPr="00153B96" w:rsidRDefault="00FB50F4" w:rsidP="001021B7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  <w:highlight w:val="yellow"/>
        </w:rPr>
      </w:pPr>
    </w:p>
    <w:sectPr w:rsidR="00FB50F4" w:rsidRPr="00153B96" w:rsidSect="00723DEF">
      <w:headerReference w:type="default" r:id="rId17"/>
      <w:pgSz w:w="11906" w:h="16838"/>
      <w:pgMar w:top="-426" w:right="850" w:bottom="1134" w:left="1701" w:header="27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828" w:rsidRDefault="00AC4828" w:rsidP="00DB3828">
      <w:r>
        <w:separator/>
      </w:r>
    </w:p>
  </w:endnote>
  <w:endnote w:type="continuationSeparator" w:id="0">
    <w:p w:rsidR="00AC4828" w:rsidRDefault="00AC4828" w:rsidP="00DB38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828" w:rsidRDefault="00AC4828" w:rsidP="00DB3828">
      <w:r>
        <w:separator/>
      </w:r>
    </w:p>
  </w:footnote>
  <w:footnote w:type="continuationSeparator" w:id="0">
    <w:p w:rsidR="00AC4828" w:rsidRDefault="00AC4828" w:rsidP="00DB38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429" w:rsidRDefault="00300429">
    <w:pPr>
      <w:pStyle w:val="a8"/>
    </w:pPr>
    <w:r>
      <w:t xml:space="preserve">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9"/>
    <w:multiLevelType w:val="multilevel"/>
    <w:tmpl w:val="00000008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B"/>
    <w:multiLevelType w:val="multilevel"/>
    <w:tmpl w:val="0000000A"/>
    <w:lvl w:ilvl="0">
      <w:start w:val="6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0D"/>
    <w:multiLevelType w:val="multilevel"/>
    <w:tmpl w:val="0000000C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72C41A7"/>
    <w:multiLevelType w:val="hybridMultilevel"/>
    <w:tmpl w:val="B3462314"/>
    <w:lvl w:ilvl="0" w:tplc="01B82E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5E60E5"/>
    <w:multiLevelType w:val="multilevel"/>
    <w:tmpl w:val="0000000A"/>
    <w:lvl w:ilvl="0">
      <w:start w:val="6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6">
    <w:nsid w:val="27227368"/>
    <w:multiLevelType w:val="multilevel"/>
    <w:tmpl w:val="0000000A"/>
    <w:lvl w:ilvl="0">
      <w:start w:val="6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7">
    <w:nsid w:val="2A3E5364"/>
    <w:multiLevelType w:val="multilevel"/>
    <w:tmpl w:val="0000000A"/>
    <w:lvl w:ilvl="0">
      <w:start w:val="6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8">
    <w:nsid w:val="42E637D3"/>
    <w:multiLevelType w:val="hybridMultilevel"/>
    <w:tmpl w:val="9F4818B2"/>
    <w:lvl w:ilvl="0" w:tplc="7C28A9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CC36F19"/>
    <w:multiLevelType w:val="hybridMultilevel"/>
    <w:tmpl w:val="5A3AC6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4239DC"/>
    <w:multiLevelType w:val="hybridMultilevel"/>
    <w:tmpl w:val="CAC8D88C"/>
    <w:lvl w:ilvl="0" w:tplc="0419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1">
    <w:nsid w:val="74E83ADC"/>
    <w:multiLevelType w:val="hybridMultilevel"/>
    <w:tmpl w:val="CF7A3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4"/>
  </w:num>
  <w:num w:numId="8">
    <w:abstractNumId w:val="0"/>
  </w:num>
  <w:num w:numId="9">
    <w:abstractNumId w:val="2"/>
  </w:num>
  <w:num w:numId="10">
    <w:abstractNumId w:val="6"/>
  </w:num>
  <w:num w:numId="11">
    <w:abstractNumId w:val="7"/>
  </w:num>
  <w:num w:numId="12">
    <w:abstractNumId w:val="5"/>
  </w:num>
  <w:num w:numId="13">
    <w:abstractNumId w:val="3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22E00"/>
    <w:rsid w:val="000026FD"/>
    <w:rsid w:val="00023020"/>
    <w:rsid w:val="00054B04"/>
    <w:rsid w:val="00067076"/>
    <w:rsid w:val="00076EFB"/>
    <w:rsid w:val="00084437"/>
    <w:rsid w:val="000951F1"/>
    <w:rsid w:val="00096503"/>
    <w:rsid w:val="000B0053"/>
    <w:rsid w:val="000E6208"/>
    <w:rsid w:val="001021B7"/>
    <w:rsid w:val="00153B96"/>
    <w:rsid w:val="001A119A"/>
    <w:rsid w:val="001A1C9F"/>
    <w:rsid w:val="001F5529"/>
    <w:rsid w:val="00201AFE"/>
    <w:rsid w:val="002060CB"/>
    <w:rsid w:val="00251C56"/>
    <w:rsid w:val="002A4AD7"/>
    <w:rsid w:val="002A4C42"/>
    <w:rsid w:val="002E1A2C"/>
    <w:rsid w:val="002E4F75"/>
    <w:rsid w:val="002F19BF"/>
    <w:rsid w:val="00300429"/>
    <w:rsid w:val="00303B2A"/>
    <w:rsid w:val="00317316"/>
    <w:rsid w:val="0034690C"/>
    <w:rsid w:val="00353B59"/>
    <w:rsid w:val="00354A8C"/>
    <w:rsid w:val="00367D89"/>
    <w:rsid w:val="00371F1E"/>
    <w:rsid w:val="003775B3"/>
    <w:rsid w:val="00381E81"/>
    <w:rsid w:val="003B2D34"/>
    <w:rsid w:val="003C1D00"/>
    <w:rsid w:val="003F5DE9"/>
    <w:rsid w:val="004171E6"/>
    <w:rsid w:val="004549A8"/>
    <w:rsid w:val="004A5A29"/>
    <w:rsid w:val="004E0F96"/>
    <w:rsid w:val="004F5CF6"/>
    <w:rsid w:val="004F5DE7"/>
    <w:rsid w:val="0054798F"/>
    <w:rsid w:val="00564EF9"/>
    <w:rsid w:val="00590FF5"/>
    <w:rsid w:val="005B502D"/>
    <w:rsid w:val="005B61C2"/>
    <w:rsid w:val="005E68DF"/>
    <w:rsid w:val="00622E00"/>
    <w:rsid w:val="006332C2"/>
    <w:rsid w:val="00646776"/>
    <w:rsid w:val="00656B08"/>
    <w:rsid w:val="006B3DB2"/>
    <w:rsid w:val="006B6B6A"/>
    <w:rsid w:val="006D4476"/>
    <w:rsid w:val="006F0CED"/>
    <w:rsid w:val="00702A5C"/>
    <w:rsid w:val="00723DEF"/>
    <w:rsid w:val="00733CFB"/>
    <w:rsid w:val="00775725"/>
    <w:rsid w:val="0077749C"/>
    <w:rsid w:val="007E1D42"/>
    <w:rsid w:val="0081350C"/>
    <w:rsid w:val="008225D3"/>
    <w:rsid w:val="00862ED2"/>
    <w:rsid w:val="008A3218"/>
    <w:rsid w:val="008D44C5"/>
    <w:rsid w:val="008D4A37"/>
    <w:rsid w:val="008E1DDA"/>
    <w:rsid w:val="009204D2"/>
    <w:rsid w:val="009539CB"/>
    <w:rsid w:val="00963D51"/>
    <w:rsid w:val="00974D69"/>
    <w:rsid w:val="00987B3E"/>
    <w:rsid w:val="009A7E3B"/>
    <w:rsid w:val="009B138C"/>
    <w:rsid w:val="009B568A"/>
    <w:rsid w:val="009B6C77"/>
    <w:rsid w:val="009D00AB"/>
    <w:rsid w:val="009F124E"/>
    <w:rsid w:val="00A8024B"/>
    <w:rsid w:val="00A96CD6"/>
    <w:rsid w:val="00AA5FD3"/>
    <w:rsid w:val="00AC4828"/>
    <w:rsid w:val="00AC4E26"/>
    <w:rsid w:val="00AD2AB3"/>
    <w:rsid w:val="00AE1EE1"/>
    <w:rsid w:val="00AE535C"/>
    <w:rsid w:val="00B1254C"/>
    <w:rsid w:val="00B16C8C"/>
    <w:rsid w:val="00B273EF"/>
    <w:rsid w:val="00B31B34"/>
    <w:rsid w:val="00B5283A"/>
    <w:rsid w:val="00B71625"/>
    <w:rsid w:val="00BD1C53"/>
    <w:rsid w:val="00BD513C"/>
    <w:rsid w:val="00BE537A"/>
    <w:rsid w:val="00BF175A"/>
    <w:rsid w:val="00C25669"/>
    <w:rsid w:val="00C278FE"/>
    <w:rsid w:val="00C3384C"/>
    <w:rsid w:val="00C503A0"/>
    <w:rsid w:val="00C53861"/>
    <w:rsid w:val="00C55B71"/>
    <w:rsid w:val="00C63BB6"/>
    <w:rsid w:val="00C66307"/>
    <w:rsid w:val="00C825BB"/>
    <w:rsid w:val="00C97FF2"/>
    <w:rsid w:val="00CB0101"/>
    <w:rsid w:val="00CD5421"/>
    <w:rsid w:val="00CE51DE"/>
    <w:rsid w:val="00D02C63"/>
    <w:rsid w:val="00D4106A"/>
    <w:rsid w:val="00DB3828"/>
    <w:rsid w:val="00DB5112"/>
    <w:rsid w:val="00DB5171"/>
    <w:rsid w:val="00DC0984"/>
    <w:rsid w:val="00DC229D"/>
    <w:rsid w:val="00DD0B42"/>
    <w:rsid w:val="00DE4BA9"/>
    <w:rsid w:val="00DF27E3"/>
    <w:rsid w:val="00E03E7C"/>
    <w:rsid w:val="00E35B19"/>
    <w:rsid w:val="00E521AF"/>
    <w:rsid w:val="00E657B8"/>
    <w:rsid w:val="00E65EF7"/>
    <w:rsid w:val="00E80B2D"/>
    <w:rsid w:val="00E85818"/>
    <w:rsid w:val="00E85AD9"/>
    <w:rsid w:val="00E97D1D"/>
    <w:rsid w:val="00EC08E1"/>
    <w:rsid w:val="00F06542"/>
    <w:rsid w:val="00F11BBB"/>
    <w:rsid w:val="00F25B9E"/>
    <w:rsid w:val="00FB50F4"/>
    <w:rsid w:val="00FC58A5"/>
    <w:rsid w:val="00FE0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125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F25B9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254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25B9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5B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5B9E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09650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965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09650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965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125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1254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7">
    <w:name w:val="Hyperlink"/>
    <w:basedOn w:val="a0"/>
    <w:unhideWhenUsed/>
    <w:rsid w:val="00CB0101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DB382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38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B382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38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rsid w:val="00C97FF2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C97F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rsid w:val="00C97FF2"/>
    <w:rPr>
      <w:vertAlign w:val="superscript"/>
    </w:rPr>
  </w:style>
  <w:style w:type="paragraph" w:customStyle="1" w:styleId="ConsPlusNormal">
    <w:name w:val="ConsPlusNormal"/>
    <w:rsid w:val="00153B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f">
    <w:name w:val="Знак Знак Знак Знак Знак Знак Знак"/>
    <w:basedOn w:val="a"/>
    <w:rsid w:val="00153B96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ConsPlusTitle">
    <w:name w:val="ConsPlusTitle"/>
    <w:rsid w:val="00E858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7">
    <w:name w:val="Основной текст + Курсив7"/>
    <w:basedOn w:val="a6"/>
    <w:rsid w:val="00201AFE"/>
    <w:rPr>
      <w:rFonts w:ascii="Times New Roman" w:eastAsia="Times New Roman" w:hAnsi="Times New Roman" w:cs="Times New Roman"/>
      <w:i/>
      <w:iCs/>
      <w:spacing w:val="0"/>
      <w:sz w:val="27"/>
      <w:szCs w:val="27"/>
      <w:lang w:eastAsia="ru-RU"/>
    </w:rPr>
  </w:style>
  <w:style w:type="paragraph" w:customStyle="1" w:styleId="Style4">
    <w:name w:val="Style4"/>
    <w:basedOn w:val="a"/>
    <w:rsid w:val="000E6208"/>
    <w:pPr>
      <w:widowControl w:val="0"/>
      <w:autoSpaceDE w:val="0"/>
      <w:autoSpaceDN w:val="0"/>
      <w:adjustRightInd w:val="0"/>
      <w:jc w:val="both"/>
    </w:pPr>
  </w:style>
  <w:style w:type="character" w:customStyle="1" w:styleId="FontStyle11">
    <w:name w:val="Font Style11"/>
    <w:basedOn w:val="a0"/>
    <w:rsid w:val="000E620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basedOn w:val="a0"/>
    <w:rsid w:val="000E6208"/>
    <w:rPr>
      <w:rFonts w:ascii="Times New Roman" w:hAnsi="Times New Roman" w:cs="Times New Roman"/>
      <w:sz w:val="24"/>
      <w:szCs w:val="24"/>
    </w:rPr>
  </w:style>
  <w:style w:type="paragraph" w:styleId="af0">
    <w:name w:val="No Spacing"/>
    <w:uiPriority w:val="1"/>
    <w:qFormat/>
    <w:rsid w:val="00FB50F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125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F25B9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254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25B9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5B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5B9E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09650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965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09650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965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125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1254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7">
    <w:name w:val="Hyperlink"/>
    <w:basedOn w:val="a0"/>
    <w:unhideWhenUsed/>
    <w:rsid w:val="00CB0101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DB382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38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B382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38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rsid w:val="00C97FF2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C97F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rsid w:val="00C97FF2"/>
    <w:rPr>
      <w:vertAlign w:val="superscript"/>
    </w:rPr>
  </w:style>
  <w:style w:type="paragraph" w:customStyle="1" w:styleId="ConsPlusNormal">
    <w:name w:val="ConsPlusNormal"/>
    <w:rsid w:val="00153B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f">
    <w:name w:val="Знак Знак Знак Знак Знак Знак Знак"/>
    <w:basedOn w:val="a"/>
    <w:rsid w:val="00153B96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ConsPlusTitle">
    <w:name w:val="ConsPlusTitle"/>
    <w:rsid w:val="00E858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7">
    <w:name w:val="Основной текст + Курсив7"/>
    <w:basedOn w:val="a6"/>
    <w:rsid w:val="00201AFE"/>
    <w:rPr>
      <w:rFonts w:ascii="Times New Roman" w:eastAsia="Times New Roman" w:hAnsi="Times New Roman" w:cs="Times New Roman"/>
      <w:i/>
      <w:iCs/>
      <w:spacing w:val="0"/>
      <w:sz w:val="27"/>
      <w:szCs w:val="27"/>
      <w:lang w:eastAsia="ru-RU"/>
    </w:rPr>
  </w:style>
  <w:style w:type="paragraph" w:customStyle="1" w:styleId="Style4">
    <w:name w:val="Style4"/>
    <w:basedOn w:val="a"/>
    <w:rsid w:val="000E6208"/>
    <w:pPr>
      <w:widowControl w:val="0"/>
      <w:autoSpaceDE w:val="0"/>
      <w:autoSpaceDN w:val="0"/>
      <w:adjustRightInd w:val="0"/>
      <w:jc w:val="both"/>
    </w:pPr>
  </w:style>
  <w:style w:type="character" w:customStyle="1" w:styleId="FontStyle11">
    <w:name w:val="Font Style11"/>
    <w:basedOn w:val="a0"/>
    <w:rsid w:val="000E620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basedOn w:val="a0"/>
    <w:rsid w:val="000E6208"/>
    <w:rPr>
      <w:rFonts w:ascii="Times New Roman" w:hAnsi="Times New Roman" w:cs="Times New Roman"/>
      <w:sz w:val="24"/>
      <w:szCs w:val="24"/>
    </w:rPr>
  </w:style>
  <w:style w:type="paragraph" w:styleId="af0">
    <w:name w:val="No Spacing"/>
    <w:uiPriority w:val="1"/>
    <w:qFormat/>
    <w:rsid w:val="00FB50F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189FF8695821FD4169AFA69D05B1ED339EC8A346CA58865CB6DCE93B5BEBB80A24AD44424C81596798B056mBI6I" TargetMode="External"/><Relationship Id="rId13" Type="http://schemas.openxmlformats.org/officeDocument/2006/relationships/hyperlink" Target="consultantplus://offline/ref=BBE8F04758CA818F992666A369CF7667202E782AFDDFAB8C3EC5AB3767DA14EFB5889C20DBC54233B76A49C82AFACFB5FFC5Z3H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BBE8F04758CA818F992666A369CF7667202E782AFDDFAB8C3EC5AB3767DA14EFB5889C20DBC54233B76A49C82AFACFB5FFC5Z3H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BBE8F04758CA818F992678AE7FA3286325222525FBD1A1DD6398AD60388A12BAF5C89A768B881235E23E139D25E5C8ABFD50104D7400C5ZBH" TargetMode="Externa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BE8F04758CA818F992678AE7FA3286325202E27F9D6A1DD6398AD60388A12BAF5C89A758A81163EB36403996CB1C0B4F84C0E4D6A005AE2CEZC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BE8F04758CA818F992678AE7FA328632522242FFFDFA1DD6398AD60388A12BAE7C8C2798B84093EB47155C82ACEZ5H" TargetMode="External"/><Relationship Id="rId10" Type="http://schemas.openxmlformats.org/officeDocument/2006/relationships/hyperlink" Target="consultantplus://offline/ref=BBE8F04758CA818F992678AE7FA32863242D2122F781F6DF32CDA36530DA48AAE381967194811520B46F55CCZ9H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6180D8D4C93F4E729DEB7A9E164E4A263DCD9F6362D3147CDD681650B5164DEABA090C232iE1AI" TargetMode="External"/><Relationship Id="rId14" Type="http://schemas.openxmlformats.org/officeDocument/2006/relationships/hyperlink" Target="consultantplus://offline/ref=BBE8F04758CA818F992666A369CF7667202E782AFDDFAA823DC9AB3767DA14EFB5889C20C9C51A3FB66F57C928EF99E4B907034E711C5AE2F3DF9A02CDZ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18</Pages>
  <Words>6950</Words>
  <Characters>39615</Characters>
  <Application>Microsoft Office Word</Application>
  <DocSecurity>0</DocSecurity>
  <Lines>330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Аппарат Совета</dc:creator>
  <cp:lastModifiedBy>ОргОтдел</cp:lastModifiedBy>
  <cp:revision>15</cp:revision>
  <cp:lastPrinted>2020-10-15T08:01:00Z</cp:lastPrinted>
  <dcterms:created xsi:type="dcterms:W3CDTF">2021-02-16T10:02:00Z</dcterms:created>
  <dcterms:modified xsi:type="dcterms:W3CDTF">2021-03-17T09:38:00Z</dcterms:modified>
</cp:coreProperties>
</file>